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B80F" w14:textId="77777777" w:rsidR="00EF27BD" w:rsidRPr="00664DA8" w:rsidRDefault="00EF27BD" w:rsidP="00EF27BD">
      <w:pPr>
        <w:pStyle w:val="Heading1"/>
        <w:numPr>
          <w:ilvl w:val="0"/>
          <w:numId w:val="0"/>
        </w:numPr>
        <w:rPr>
          <w:rFonts w:ascii="Calibri" w:hAnsi="Calibri"/>
          <w:bCs w:val="0"/>
          <w:sz w:val="28"/>
          <w:szCs w:val="28"/>
        </w:rPr>
      </w:pPr>
      <w:bookmarkStart w:id="0" w:name="_Toc414563064"/>
      <w:r>
        <w:rPr>
          <w:rFonts w:ascii="Calibri" w:hAnsi="Calibri"/>
          <w:bCs w:val="0"/>
          <w:noProof/>
          <w:sz w:val="28"/>
          <w:szCs w:val="28"/>
          <w:lang w:bidi="ar-SA"/>
        </w:rPr>
        <mc:AlternateContent>
          <mc:Choice Requires="wps">
            <w:drawing>
              <wp:anchor distT="0" distB="0" distL="114300" distR="114300" simplePos="0" relativeHeight="251658240" behindDoc="0" locked="0" layoutInCell="1" allowOverlap="1" wp14:anchorId="60ECBCCF" wp14:editId="75144ABB">
                <wp:simplePos x="0" y="0"/>
                <wp:positionH relativeFrom="column">
                  <wp:posOffset>4277995</wp:posOffset>
                </wp:positionH>
                <wp:positionV relativeFrom="paragraph">
                  <wp:posOffset>-191135</wp:posOffset>
                </wp:positionV>
                <wp:extent cx="1816735" cy="507365"/>
                <wp:effectExtent l="1270"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4BFA1" w14:textId="77777777" w:rsidR="00EF27BD" w:rsidRDefault="00EF27BD" w:rsidP="00EF27BD">
                            <w:r>
                              <w:rPr>
                                <w:noProof/>
                                <w:lang w:bidi="ar-SA"/>
                              </w:rPr>
                              <w:drawing>
                                <wp:inline distT="0" distB="0" distL="0" distR="0" wp14:anchorId="241487CC" wp14:editId="42AA60EB">
                                  <wp:extent cx="1628775" cy="419100"/>
                                  <wp:effectExtent l="0" t="0" r="9525" b="0"/>
                                  <wp:docPr id="1" name="Picture 1" descr="BioEnergy_Col_Whit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Energy_Col_White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CBCCF" id="_x0000_t202" coordsize="21600,21600" o:spt="202" path="m,l,21600r21600,l21600,xe">
                <v:stroke joinstyle="miter"/>
                <v:path gradientshapeok="t" o:connecttype="rect"/>
              </v:shapetype>
              <v:shape id="Text Box 2" o:spid="_x0000_s1026" type="#_x0000_t202" style="position:absolute;margin-left:336.85pt;margin-top:-15.05pt;width:143.05pt;height:3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" stroked="f">
                <v:textbox style="mso-fit-shape-to-text:t">
                  <w:txbxContent>
                    <w:p w14:paraId="44B4BFA1" w14:textId="77777777" w:rsidR="00EF27BD" w:rsidRDefault="00EF27BD" w:rsidP="00EF27BD">
                      <w:r>
                        <w:rPr>
                          <w:noProof/>
                          <w:lang w:bidi="ar-SA"/>
                        </w:rPr>
                        <w:drawing>
                          <wp:inline distT="0" distB="0" distL="0" distR="0" wp14:anchorId="241487CC" wp14:editId="42AA60EB">
                            <wp:extent cx="1628775" cy="419100"/>
                            <wp:effectExtent l="0" t="0" r="9525" b="0"/>
                            <wp:docPr id="1" name="Picture 1" descr="BioEnergy_Col_Whit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Energy_Col_White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p>
                  </w:txbxContent>
                </v:textbox>
              </v:shape>
            </w:pict>
          </mc:Fallback>
        </mc:AlternateContent>
      </w:r>
      <w:bookmarkEnd w:id="0"/>
    </w:p>
    <w:p w14:paraId="65286FD5" w14:textId="77777777" w:rsidR="00EF27BD" w:rsidRPr="00664DA8" w:rsidRDefault="00EF27BD" w:rsidP="00EF27BD">
      <w:pPr>
        <w:pBdr>
          <w:top w:val="single" w:sz="4" w:space="1" w:color="auto"/>
          <w:left w:val="single" w:sz="4" w:space="4" w:color="auto"/>
          <w:bottom w:val="single" w:sz="4" w:space="9" w:color="auto"/>
          <w:right w:val="single" w:sz="4" w:space="4" w:color="auto"/>
        </w:pBdr>
        <w:shd w:val="clear" w:color="auto" w:fill="C2D69B"/>
        <w:spacing w:before="120" w:after="120"/>
        <w:jc w:val="center"/>
        <w:rPr>
          <w:rFonts w:eastAsia="Calibri"/>
          <w:b/>
          <w:sz w:val="10"/>
          <w:szCs w:val="10"/>
          <w:lang w:eastAsia="ar-SA" w:bidi="ar-SA"/>
        </w:rPr>
      </w:pPr>
    </w:p>
    <w:p w14:paraId="5B57313E" w14:textId="77777777" w:rsidR="00EF27BD" w:rsidRPr="00664DA8" w:rsidRDefault="00EF27BD" w:rsidP="00EF27BD">
      <w:pPr>
        <w:pBdr>
          <w:top w:val="single" w:sz="4" w:space="1" w:color="auto"/>
          <w:left w:val="single" w:sz="4" w:space="4" w:color="auto"/>
          <w:bottom w:val="single" w:sz="4" w:space="9" w:color="auto"/>
          <w:right w:val="single" w:sz="4" w:space="4" w:color="auto"/>
        </w:pBdr>
        <w:shd w:val="clear" w:color="auto" w:fill="C2D69B"/>
        <w:spacing w:before="120" w:after="120"/>
        <w:jc w:val="center"/>
        <w:rPr>
          <w:rFonts w:eastAsia="Calibri"/>
          <w:b/>
          <w:sz w:val="28"/>
          <w:szCs w:val="28"/>
          <w:lang w:eastAsia="ar-SA" w:bidi="ar-SA"/>
        </w:rPr>
      </w:pPr>
      <w:r w:rsidRPr="00664DA8">
        <w:rPr>
          <w:rFonts w:eastAsia="Calibri"/>
          <w:b/>
          <w:sz w:val="28"/>
          <w:szCs w:val="28"/>
          <w:lang w:eastAsia="ar-SA" w:bidi="ar-SA"/>
        </w:rPr>
        <w:t>Wood Energy Adviser</w:t>
      </w:r>
      <w:r w:rsidRPr="00664DA8">
        <w:rPr>
          <w:rFonts w:eastAsia="Calibri"/>
          <w:b/>
          <w:sz w:val="28"/>
          <w:szCs w:val="28"/>
          <w:vertAlign w:val="superscript"/>
          <w:lang w:eastAsia="ar-SA" w:bidi="ar-SA"/>
        </w:rPr>
        <w:footnoteReference w:id="1"/>
      </w:r>
      <w:r w:rsidRPr="00664DA8">
        <w:rPr>
          <w:rFonts w:eastAsia="Calibri"/>
          <w:b/>
          <w:sz w:val="28"/>
          <w:szCs w:val="28"/>
          <w:lang w:eastAsia="ar-SA" w:bidi="ar-SA"/>
        </w:rPr>
        <w:t xml:space="preserve"> Registration Scheme – Application Form</w:t>
      </w:r>
    </w:p>
    <w:p w14:paraId="0D85186C" w14:textId="77777777" w:rsidR="00EF27BD" w:rsidRDefault="00EF27BD" w:rsidP="00EF27BD">
      <w:pPr>
        <w:rPr>
          <w:rFonts w:eastAsia="Calibri"/>
          <w:b/>
          <w:color w:val="FF0000"/>
          <w:sz w:val="22"/>
          <w:szCs w:val="22"/>
          <w:lang w:eastAsia="ar-SA" w:bidi="ar-SA"/>
        </w:rPr>
      </w:pPr>
      <w:r w:rsidRPr="00664DA8">
        <w:rPr>
          <w:rFonts w:eastAsia="Calibri"/>
          <w:b/>
          <w:color w:val="FF0000"/>
          <w:sz w:val="22"/>
          <w:szCs w:val="22"/>
          <w:lang w:eastAsia="ar-SA" w:bidi="ar-SA"/>
        </w:rPr>
        <w:t xml:space="preserve">[NOTE THAT THE SCHEME IS </w:t>
      </w:r>
      <w:r>
        <w:rPr>
          <w:rFonts w:eastAsia="Calibri"/>
          <w:b/>
          <w:color w:val="FF0000"/>
          <w:sz w:val="22"/>
          <w:szCs w:val="22"/>
          <w:lang w:eastAsia="ar-SA" w:bidi="ar-SA"/>
        </w:rPr>
        <w:t>CONSTANTLY EVOLVING</w:t>
      </w:r>
      <w:r w:rsidRPr="00664DA8">
        <w:rPr>
          <w:rFonts w:eastAsia="Calibri"/>
          <w:b/>
          <w:color w:val="FF0000"/>
          <w:sz w:val="22"/>
          <w:szCs w:val="22"/>
          <w:lang w:eastAsia="ar-SA" w:bidi="ar-SA"/>
        </w:rPr>
        <w:t xml:space="preserve"> SO INFORMATION ABOUT YOUR EXPERIENCE IN USING THIS FORM WOULD BE APPRECIATED]</w:t>
      </w:r>
    </w:p>
    <w:p w14:paraId="460699A9" w14:textId="77777777" w:rsidR="00EF27BD" w:rsidRPr="00664DA8" w:rsidRDefault="00EF27BD" w:rsidP="00EF27BD">
      <w:pPr>
        <w:rPr>
          <w:rFonts w:eastAsia="Calibri"/>
          <w:b/>
          <w:color w:val="FF0000"/>
          <w:sz w:val="22"/>
          <w:szCs w:val="22"/>
          <w:lang w:eastAsia="ar-SA" w:bidi="ar-SA"/>
        </w:rPr>
      </w:pPr>
    </w:p>
    <w:tbl>
      <w:tblPr>
        <w:tblW w:w="9655" w:type="dxa"/>
        <w:tblInd w:w="-49" w:type="dxa"/>
        <w:tblLayout w:type="fixed"/>
        <w:tblLook w:val="0000" w:firstRow="0" w:lastRow="0" w:firstColumn="0" w:lastColumn="0" w:noHBand="0" w:noVBand="0"/>
      </w:tblPr>
      <w:tblGrid>
        <w:gridCol w:w="9655"/>
      </w:tblGrid>
      <w:tr w:rsidR="00EF27BD" w:rsidRPr="00664DA8" w14:paraId="252C994E" w14:textId="77777777" w:rsidTr="00137F71">
        <w:tc>
          <w:tcPr>
            <w:tcW w:w="9655" w:type="dxa"/>
            <w:tcBorders>
              <w:top w:val="single" w:sz="4" w:space="0" w:color="000000"/>
              <w:left w:val="single" w:sz="4" w:space="0" w:color="000000"/>
              <w:bottom w:val="single" w:sz="4" w:space="0" w:color="000000"/>
              <w:right w:val="single" w:sz="4" w:space="0" w:color="000000"/>
            </w:tcBorders>
            <w:shd w:val="clear" w:color="auto" w:fill="BFBFBF"/>
          </w:tcPr>
          <w:p w14:paraId="0641CB9A" w14:textId="77777777" w:rsidR="00EF27BD" w:rsidRPr="004137AE" w:rsidRDefault="00EF27BD" w:rsidP="00FB1F92">
            <w:pPr>
              <w:snapToGrid w:val="0"/>
              <w:rPr>
                <w:rFonts w:eastAsia="Calibri"/>
                <w:i/>
                <w:sz w:val="16"/>
                <w:szCs w:val="16"/>
                <w:lang w:eastAsia="ar-SA" w:bidi="ar-SA"/>
              </w:rPr>
            </w:pPr>
            <w:r w:rsidRPr="004137AE">
              <w:rPr>
                <w:rFonts w:eastAsia="Calibri"/>
                <w:b/>
                <w:i/>
                <w:sz w:val="16"/>
                <w:szCs w:val="16"/>
                <w:lang w:eastAsia="ar-SA" w:bidi="ar-SA"/>
              </w:rPr>
              <w:t>Information box 1: About this form and the registration process</w:t>
            </w:r>
          </w:p>
        </w:tc>
      </w:tr>
      <w:tr w:rsidR="00EF27BD" w:rsidRPr="00664DA8" w14:paraId="4290D196" w14:textId="77777777" w:rsidTr="00137F71">
        <w:tc>
          <w:tcPr>
            <w:tcW w:w="9655" w:type="dxa"/>
            <w:tcBorders>
              <w:top w:val="single" w:sz="4" w:space="0" w:color="000000"/>
              <w:left w:val="single" w:sz="4" w:space="0" w:color="000000"/>
              <w:bottom w:val="single" w:sz="4" w:space="0" w:color="000000"/>
              <w:right w:val="single" w:sz="4" w:space="0" w:color="000000"/>
            </w:tcBorders>
            <w:shd w:val="clear" w:color="auto" w:fill="D9D9D9"/>
          </w:tcPr>
          <w:p w14:paraId="3B020E51" w14:textId="77777777" w:rsidR="00EF27BD" w:rsidRPr="00664DA8" w:rsidRDefault="00EF27BD" w:rsidP="00FB1F92">
            <w:pPr>
              <w:snapToGrid w:val="0"/>
              <w:spacing w:before="60"/>
              <w:rPr>
                <w:rFonts w:eastAsia="Calibri"/>
                <w:sz w:val="16"/>
                <w:szCs w:val="16"/>
                <w:lang w:eastAsia="ar-SA" w:bidi="ar-SA"/>
              </w:rPr>
            </w:pPr>
            <w:r w:rsidRPr="00664DA8">
              <w:rPr>
                <w:rFonts w:eastAsia="Calibri"/>
                <w:sz w:val="16"/>
                <w:szCs w:val="16"/>
                <w:lang w:eastAsia="ar-SA" w:bidi="ar-SA"/>
              </w:rPr>
              <w:t xml:space="preserve">This form is to be submitted as part of a number of items of evidence for initial registration under the </w:t>
            </w:r>
            <w:r w:rsidRPr="00664DA8">
              <w:rPr>
                <w:rFonts w:eastAsia="Calibri"/>
                <w:b/>
                <w:sz w:val="16"/>
                <w:szCs w:val="16"/>
                <w:lang w:eastAsia="ar-SA" w:bidi="ar-SA"/>
              </w:rPr>
              <w:t>Wood Energy Adviser Registration Scheme.</w:t>
            </w:r>
            <w:r w:rsidRPr="00664DA8">
              <w:rPr>
                <w:rFonts w:eastAsia="Calibri"/>
                <w:sz w:val="16"/>
                <w:szCs w:val="16"/>
                <w:lang w:eastAsia="ar-SA" w:bidi="ar-SA"/>
              </w:rPr>
              <w:t xml:space="preserve"> </w:t>
            </w:r>
          </w:p>
          <w:p w14:paraId="58EC101E" w14:textId="77777777" w:rsidR="00EF27BD" w:rsidRPr="00664DA8" w:rsidRDefault="00EF27BD" w:rsidP="00FB1F92">
            <w:pPr>
              <w:rPr>
                <w:rFonts w:eastAsia="Calibri"/>
                <w:sz w:val="10"/>
                <w:szCs w:val="10"/>
                <w:lang w:eastAsia="ar-SA" w:bidi="ar-SA"/>
              </w:rPr>
            </w:pPr>
          </w:p>
          <w:p w14:paraId="73332ECE" w14:textId="77777777" w:rsidR="00EF27BD" w:rsidRPr="00664DA8" w:rsidRDefault="00EF27BD" w:rsidP="00FB1F92">
            <w:pPr>
              <w:rPr>
                <w:rFonts w:eastAsia="Calibri"/>
                <w:sz w:val="16"/>
                <w:szCs w:val="16"/>
                <w:lang w:eastAsia="ar-SA" w:bidi="ar-SA"/>
              </w:rPr>
            </w:pPr>
            <w:r w:rsidRPr="00664DA8">
              <w:rPr>
                <w:rFonts w:eastAsia="Calibri"/>
                <w:sz w:val="16"/>
                <w:szCs w:val="16"/>
                <w:lang w:eastAsia="ar-SA" w:bidi="ar-SA"/>
              </w:rPr>
              <w:t xml:space="preserve">Use the </w:t>
            </w:r>
            <w:r w:rsidRPr="00664DA8">
              <w:rPr>
                <w:rFonts w:eastAsia="Calibri"/>
                <w:b/>
                <w:sz w:val="16"/>
                <w:szCs w:val="16"/>
                <w:u w:val="single"/>
                <w:lang w:eastAsia="ar-SA" w:bidi="ar-SA"/>
              </w:rPr>
              <w:t>Wood Energy Adviser Registration Scheme Guidance Document</w:t>
            </w:r>
            <w:r w:rsidRPr="00664DA8">
              <w:rPr>
                <w:rFonts w:eastAsia="Calibri"/>
                <w:sz w:val="16"/>
                <w:szCs w:val="16"/>
                <w:lang w:eastAsia="ar-SA" w:bidi="ar-SA"/>
              </w:rPr>
              <w:t xml:space="preserve"> (WEARS 01) to assist you </w:t>
            </w:r>
            <w:r>
              <w:rPr>
                <w:rFonts w:eastAsia="Calibri"/>
                <w:sz w:val="16"/>
                <w:szCs w:val="16"/>
                <w:lang w:eastAsia="ar-SA" w:bidi="ar-SA"/>
              </w:rPr>
              <w:t>to</w:t>
            </w:r>
            <w:r w:rsidRPr="00664DA8">
              <w:rPr>
                <w:rFonts w:eastAsia="Calibri"/>
                <w:sz w:val="16"/>
                <w:szCs w:val="16"/>
                <w:lang w:eastAsia="ar-SA" w:bidi="ar-SA"/>
              </w:rPr>
              <w:t xml:space="preserve"> complete this form.</w:t>
            </w:r>
          </w:p>
          <w:p w14:paraId="0D9781DC" w14:textId="77777777" w:rsidR="00EF27BD" w:rsidRPr="00664DA8" w:rsidRDefault="00EF27BD" w:rsidP="00FB1F92">
            <w:pPr>
              <w:rPr>
                <w:rFonts w:eastAsia="Calibri"/>
                <w:sz w:val="10"/>
                <w:szCs w:val="10"/>
                <w:lang w:eastAsia="ar-SA" w:bidi="ar-SA"/>
              </w:rPr>
            </w:pPr>
          </w:p>
          <w:p w14:paraId="085D937E" w14:textId="77777777" w:rsidR="00EF27BD" w:rsidRPr="00664DA8" w:rsidRDefault="00EF27BD" w:rsidP="00FB1F92">
            <w:pPr>
              <w:rPr>
                <w:rFonts w:eastAsia="Calibri"/>
                <w:sz w:val="16"/>
                <w:szCs w:val="16"/>
                <w:lang w:eastAsia="ar-SA" w:bidi="ar-SA"/>
              </w:rPr>
            </w:pPr>
            <w:r w:rsidRPr="00664DA8">
              <w:rPr>
                <w:rFonts w:eastAsia="Calibri"/>
                <w:sz w:val="16"/>
                <w:szCs w:val="16"/>
                <w:lang w:eastAsia="ar-SA" w:bidi="ar-SA"/>
              </w:rPr>
              <w:t>The Bioenergy Association of New Zealand (Bioenergy Association) Executive Officer is the designated ‘</w:t>
            </w:r>
            <w:r w:rsidRPr="00664DA8">
              <w:rPr>
                <w:rFonts w:eastAsia="Calibri"/>
                <w:i/>
                <w:sz w:val="16"/>
                <w:szCs w:val="16"/>
                <w:lang w:eastAsia="ar-SA" w:bidi="ar-SA"/>
              </w:rPr>
              <w:t>Scheme Administrator’</w:t>
            </w:r>
            <w:r w:rsidRPr="00664DA8">
              <w:rPr>
                <w:rFonts w:eastAsia="Calibri"/>
                <w:sz w:val="16"/>
                <w:szCs w:val="16"/>
                <w:lang w:eastAsia="ar-SA" w:bidi="ar-SA"/>
              </w:rPr>
              <w:t>.</w:t>
            </w:r>
          </w:p>
          <w:p w14:paraId="08EFEF97" w14:textId="77777777" w:rsidR="00EF27BD" w:rsidRPr="00664DA8" w:rsidRDefault="00EF27BD" w:rsidP="00FB1F92">
            <w:pPr>
              <w:rPr>
                <w:rFonts w:eastAsia="Calibri"/>
                <w:sz w:val="10"/>
                <w:szCs w:val="10"/>
                <w:lang w:eastAsia="ar-SA" w:bidi="ar-SA"/>
              </w:rPr>
            </w:pPr>
          </w:p>
          <w:p w14:paraId="77C72AC6" w14:textId="77777777" w:rsidR="00EF27BD" w:rsidRPr="00664DA8" w:rsidRDefault="00EF27BD" w:rsidP="00FB1F92">
            <w:pPr>
              <w:rPr>
                <w:rFonts w:eastAsia="Calibri"/>
                <w:sz w:val="18"/>
                <w:szCs w:val="18"/>
                <w:lang w:eastAsia="ar-SA" w:bidi="ar-SA"/>
              </w:rPr>
            </w:pPr>
            <w:r w:rsidRPr="00664DA8">
              <w:rPr>
                <w:rFonts w:eastAsia="Calibri"/>
                <w:sz w:val="16"/>
                <w:szCs w:val="16"/>
                <w:lang w:eastAsia="ar-SA" w:bidi="ar-SA"/>
              </w:rPr>
              <w:t xml:space="preserve">Further details about the scheme can be found </w:t>
            </w:r>
            <w:r>
              <w:rPr>
                <w:rFonts w:eastAsia="Calibri"/>
                <w:sz w:val="16"/>
                <w:szCs w:val="16"/>
                <w:lang w:eastAsia="ar-SA" w:bidi="ar-SA"/>
              </w:rPr>
              <w:t>at</w:t>
            </w:r>
            <w:r w:rsidRPr="00664DA8">
              <w:rPr>
                <w:rFonts w:eastAsia="Calibri"/>
                <w:sz w:val="16"/>
                <w:szCs w:val="16"/>
                <w:lang w:eastAsia="ar-SA" w:bidi="ar-SA"/>
              </w:rPr>
              <w:t xml:space="preserve"> </w:t>
            </w:r>
            <w:hyperlink r:id="rId11" w:history="1">
              <w:r w:rsidRPr="00664DA8">
                <w:rPr>
                  <w:rFonts w:eastAsia="Calibri"/>
                  <w:color w:val="0000FF"/>
                  <w:sz w:val="16"/>
                  <w:szCs w:val="16"/>
                  <w:u w:val="single"/>
                  <w:lang w:eastAsia="ar-SA" w:bidi="ar-SA"/>
                </w:rPr>
                <w:t>www.usewoodfuel.org.nz</w:t>
              </w:r>
            </w:hyperlink>
            <w:r w:rsidRPr="00664DA8">
              <w:rPr>
                <w:rFonts w:eastAsia="Calibri"/>
                <w:sz w:val="16"/>
                <w:szCs w:val="16"/>
                <w:lang w:eastAsia="ar-SA" w:bidi="ar-SA"/>
              </w:rPr>
              <w:t xml:space="preserve"> or by contacting the Scheme administrator</w:t>
            </w:r>
          </w:p>
          <w:p w14:paraId="2EC0F39A" w14:textId="77777777" w:rsidR="00EF27BD" w:rsidRPr="00664DA8" w:rsidRDefault="00EF27BD" w:rsidP="00FB1F92">
            <w:pPr>
              <w:rPr>
                <w:rFonts w:eastAsia="Calibri"/>
                <w:sz w:val="10"/>
                <w:szCs w:val="10"/>
                <w:lang w:eastAsia="ar-SA" w:bidi="ar-SA"/>
              </w:rPr>
            </w:pPr>
          </w:p>
          <w:p w14:paraId="3B4E3695" w14:textId="77777777" w:rsidR="00EF27BD" w:rsidRPr="00664DA8" w:rsidRDefault="00EF27BD" w:rsidP="00FB1F92">
            <w:pPr>
              <w:spacing w:after="60"/>
              <w:rPr>
                <w:rFonts w:eastAsia="Calibri"/>
                <w:b/>
                <w:sz w:val="22"/>
                <w:szCs w:val="22"/>
                <w:lang w:eastAsia="ar-SA" w:bidi="ar-SA"/>
              </w:rPr>
            </w:pPr>
            <w:r w:rsidRPr="00664DA8">
              <w:rPr>
                <w:rFonts w:eastAsia="Calibri"/>
                <w:b/>
                <w:sz w:val="16"/>
                <w:szCs w:val="16"/>
                <w:lang w:eastAsia="ar-SA" w:bidi="ar-SA"/>
              </w:rPr>
              <w:t xml:space="preserve">Note - Information </w:t>
            </w:r>
            <w:r>
              <w:rPr>
                <w:rFonts w:eastAsia="Calibri"/>
                <w:b/>
                <w:sz w:val="16"/>
                <w:szCs w:val="16"/>
                <w:lang w:eastAsia="ar-SA" w:bidi="ar-SA"/>
              </w:rPr>
              <w:t xml:space="preserve">you </w:t>
            </w:r>
            <w:r w:rsidRPr="00664DA8">
              <w:rPr>
                <w:rFonts w:eastAsia="Calibri"/>
                <w:b/>
                <w:sz w:val="16"/>
                <w:szCs w:val="16"/>
                <w:lang w:eastAsia="ar-SA" w:bidi="ar-SA"/>
              </w:rPr>
              <w:t xml:space="preserve">provide as part </w:t>
            </w:r>
            <w:r>
              <w:rPr>
                <w:rFonts w:eastAsia="Calibri"/>
                <w:b/>
                <w:sz w:val="16"/>
                <w:szCs w:val="16"/>
                <w:lang w:eastAsia="ar-SA" w:bidi="ar-SA"/>
              </w:rPr>
              <w:t xml:space="preserve">in relation to </w:t>
            </w:r>
            <w:r w:rsidRPr="00664DA8">
              <w:rPr>
                <w:rFonts w:eastAsia="Calibri"/>
                <w:b/>
                <w:sz w:val="16"/>
                <w:szCs w:val="16"/>
                <w:lang w:eastAsia="ar-SA" w:bidi="ar-SA"/>
              </w:rPr>
              <w:t xml:space="preserve">the scheme is confidential to the Scheme Administrator and any Scheme Assessor contracted to assess applications for registration. Your details </w:t>
            </w:r>
            <w:r>
              <w:rPr>
                <w:rFonts w:eastAsia="Calibri"/>
                <w:b/>
                <w:sz w:val="16"/>
                <w:szCs w:val="16"/>
                <w:lang w:eastAsia="ar-SA" w:bidi="ar-SA"/>
              </w:rPr>
              <w:t>will</w:t>
            </w:r>
            <w:r w:rsidRPr="00664DA8">
              <w:rPr>
                <w:rFonts w:eastAsia="Calibri"/>
                <w:b/>
                <w:sz w:val="16"/>
                <w:szCs w:val="16"/>
                <w:lang w:eastAsia="ar-SA" w:bidi="ar-SA"/>
              </w:rPr>
              <w:t xml:space="preserve"> not</w:t>
            </w:r>
            <w:r>
              <w:rPr>
                <w:rFonts w:eastAsia="Calibri"/>
                <w:b/>
                <w:sz w:val="16"/>
                <w:szCs w:val="16"/>
                <w:lang w:eastAsia="ar-SA" w:bidi="ar-SA"/>
              </w:rPr>
              <w:t xml:space="preserve"> be</w:t>
            </w:r>
            <w:r w:rsidRPr="00664DA8">
              <w:rPr>
                <w:rFonts w:eastAsia="Calibri"/>
                <w:b/>
                <w:sz w:val="16"/>
                <w:szCs w:val="16"/>
                <w:lang w:eastAsia="ar-SA" w:bidi="ar-SA"/>
              </w:rPr>
              <w:t xml:space="preserve"> disclosed to any other party.</w:t>
            </w:r>
          </w:p>
        </w:tc>
      </w:tr>
    </w:tbl>
    <w:p w14:paraId="48C55111" w14:textId="77777777" w:rsidR="00EF27BD" w:rsidRPr="00664DA8" w:rsidRDefault="00EF27BD" w:rsidP="00EF27BD">
      <w:pPr>
        <w:rPr>
          <w:rFonts w:eastAsia="Calibri"/>
          <w:sz w:val="22"/>
          <w:szCs w:val="22"/>
          <w:lang w:eastAsia="ar-SA" w:bidi="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84"/>
      </w:tblGrid>
      <w:tr w:rsidR="00EF27BD" w:rsidRPr="00664DA8" w14:paraId="771E76A6" w14:textId="77777777" w:rsidTr="00FB1F92">
        <w:tc>
          <w:tcPr>
            <w:tcW w:w="9610" w:type="dxa"/>
            <w:shd w:val="clear" w:color="auto" w:fill="BFBFBF"/>
          </w:tcPr>
          <w:p w14:paraId="54C3D064" w14:textId="77777777" w:rsidR="00EF27BD" w:rsidRPr="00664DA8" w:rsidRDefault="00EF27BD" w:rsidP="00EF27BD">
            <w:pPr>
              <w:numPr>
                <w:ilvl w:val="0"/>
                <w:numId w:val="5"/>
              </w:numPr>
              <w:spacing w:after="200" w:line="276" w:lineRule="auto"/>
              <w:rPr>
                <w:rFonts w:eastAsia="Calibri"/>
                <w:sz w:val="22"/>
                <w:szCs w:val="22"/>
                <w:lang w:eastAsia="ar-SA" w:bidi="ar-SA"/>
              </w:rPr>
            </w:pPr>
            <w:r w:rsidRPr="00664DA8">
              <w:rPr>
                <w:rFonts w:eastAsia="Calibri"/>
                <w:b/>
                <w:sz w:val="22"/>
                <w:szCs w:val="22"/>
                <w:lang w:eastAsia="ar-SA" w:bidi="ar-SA"/>
              </w:rPr>
              <w:t xml:space="preserve">About </w:t>
            </w:r>
            <w:r>
              <w:rPr>
                <w:rFonts w:eastAsia="Calibri"/>
                <w:b/>
                <w:sz w:val="22"/>
                <w:szCs w:val="22"/>
                <w:lang w:eastAsia="ar-SA" w:bidi="ar-SA"/>
              </w:rPr>
              <w:t>y</w:t>
            </w:r>
            <w:r w:rsidRPr="00664DA8">
              <w:rPr>
                <w:rFonts w:eastAsia="Calibri"/>
                <w:b/>
                <w:sz w:val="22"/>
                <w:szCs w:val="22"/>
                <w:lang w:eastAsia="ar-SA" w:bidi="ar-SA"/>
              </w:rPr>
              <w:t xml:space="preserve">ou </w:t>
            </w:r>
          </w:p>
        </w:tc>
      </w:tr>
    </w:tbl>
    <w:p w14:paraId="66BAB4D7" w14:textId="77777777" w:rsidR="00EF27BD" w:rsidRPr="00664DA8" w:rsidRDefault="00EF27BD" w:rsidP="00EF27BD">
      <w:pPr>
        <w:rPr>
          <w:rFonts w:eastAsia="Calibri"/>
          <w:b/>
          <w:sz w:val="20"/>
          <w:szCs w:val="20"/>
          <w:lang w:eastAsia="ar-SA" w:bidi="ar-SA"/>
        </w:rPr>
      </w:pPr>
    </w:p>
    <w:p w14:paraId="23B883BC" w14:textId="77777777" w:rsidR="00EF27BD" w:rsidRPr="00664DA8" w:rsidRDefault="00EF27BD" w:rsidP="00EF27BD">
      <w:pPr>
        <w:rPr>
          <w:rFonts w:eastAsia="Calibri"/>
          <w:sz w:val="18"/>
          <w:szCs w:val="18"/>
          <w:lang w:eastAsia="ar-SA" w:bidi="ar-SA"/>
        </w:rPr>
      </w:pPr>
      <w:r>
        <w:rPr>
          <w:rFonts w:eastAsia="Calibri"/>
          <w:sz w:val="18"/>
          <w:szCs w:val="18"/>
          <w:lang w:eastAsia="ar-SA" w:bidi="ar-SA"/>
        </w:rPr>
        <w:t>Note: r</w:t>
      </w:r>
      <w:r w:rsidRPr="00664DA8">
        <w:rPr>
          <w:rFonts w:eastAsia="Calibri"/>
          <w:sz w:val="18"/>
          <w:szCs w:val="18"/>
          <w:lang w:eastAsia="ar-SA" w:bidi="ar-SA"/>
        </w:rPr>
        <w:t>egistration relates to an individual and not a company or other entity.</w:t>
      </w:r>
    </w:p>
    <w:p w14:paraId="78A27EC9" w14:textId="77777777" w:rsidR="00EF27BD" w:rsidRPr="00664DA8" w:rsidRDefault="00EF27BD" w:rsidP="00EF27BD">
      <w:pPr>
        <w:rPr>
          <w:rFonts w:eastAsia="Calibri"/>
          <w:sz w:val="20"/>
          <w:szCs w:val="20"/>
          <w:lang w:eastAsia="ar-SA" w:bidi="ar-SA"/>
        </w:rPr>
      </w:pPr>
    </w:p>
    <w:tbl>
      <w:tblPr>
        <w:tblW w:w="9636" w:type="dxa"/>
        <w:tblInd w:w="-15" w:type="dxa"/>
        <w:tblLayout w:type="fixed"/>
        <w:tblLook w:val="0000" w:firstRow="0" w:lastRow="0" w:firstColumn="0" w:lastColumn="0" w:noHBand="0" w:noVBand="0"/>
      </w:tblPr>
      <w:tblGrid>
        <w:gridCol w:w="2660"/>
        <w:gridCol w:w="2693"/>
        <w:gridCol w:w="4283"/>
      </w:tblGrid>
      <w:tr w:rsidR="00EF27BD" w:rsidRPr="00664DA8" w14:paraId="7A015EB7" w14:textId="77777777" w:rsidTr="00FB1F92">
        <w:trPr>
          <w:trHeight w:hRule="exact" w:val="227"/>
        </w:trPr>
        <w:tc>
          <w:tcPr>
            <w:tcW w:w="2660" w:type="dxa"/>
            <w:tcBorders>
              <w:top w:val="single" w:sz="4" w:space="0" w:color="000000"/>
              <w:left w:val="single" w:sz="4" w:space="0" w:color="000000"/>
              <w:bottom w:val="single" w:sz="4" w:space="0" w:color="000000"/>
            </w:tcBorders>
            <w:shd w:val="clear" w:color="auto" w:fill="auto"/>
          </w:tcPr>
          <w:p w14:paraId="0CE6EDC4" w14:textId="77777777" w:rsidR="00EF27BD" w:rsidRPr="00664DA8" w:rsidRDefault="00EF27BD" w:rsidP="00FB1F92">
            <w:pPr>
              <w:snapToGrid w:val="0"/>
              <w:jc w:val="center"/>
              <w:rPr>
                <w:rFonts w:eastAsia="Calibri"/>
                <w:b/>
                <w:sz w:val="16"/>
                <w:szCs w:val="16"/>
                <w:lang w:eastAsia="ar-SA" w:bidi="ar-SA"/>
              </w:rPr>
            </w:pPr>
            <w:r w:rsidRPr="00664DA8">
              <w:rPr>
                <w:rFonts w:eastAsia="Calibri"/>
                <w:b/>
                <w:sz w:val="16"/>
                <w:szCs w:val="16"/>
                <w:lang w:eastAsia="ar-SA" w:bidi="ar-SA"/>
              </w:rPr>
              <w:t>Name</w:t>
            </w:r>
          </w:p>
        </w:tc>
        <w:tc>
          <w:tcPr>
            <w:tcW w:w="2693" w:type="dxa"/>
            <w:tcBorders>
              <w:top w:val="single" w:sz="4" w:space="0" w:color="000000"/>
              <w:left w:val="single" w:sz="4" w:space="0" w:color="000000"/>
              <w:bottom w:val="single" w:sz="4" w:space="0" w:color="000000"/>
            </w:tcBorders>
            <w:shd w:val="clear" w:color="auto" w:fill="auto"/>
          </w:tcPr>
          <w:p w14:paraId="123C3EB7" w14:textId="77777777" w:rsidR="00EF27BD" w:rsidRPr="00664DA8" w:rsidRDefault="00EF27BD" w:rsidP="00FB1F92">
            <w:pPr>
              <w:snapToGrid w:val="0"/>
              <w:jc w:val="center"/>
              <w:rPr>
                <w:rFonts w:eastAsia="Calibri"/>
                <w:b/>
                <w:sz w:val="16"/>
                <w:szCs w:val="16"/>
                <w:lang w:eastAsia="ar-SA" w:bidi="ar-SA"/>
              </w:rPr>
            </w:pPr>
            <w:r w:rsidRPr="00664DA8">
              <w:rPr>
                <w:rFonts w:eastAsia="Calibri"/>
                <w:b/>
                <w:sz w:val="16"/>
                <w:szCs w:val="16"/>
                <w:lang w:eastAsia="ar-SA" w:bidi="ar-SA"/>
              </w:rPr>
              <w:t>Contact Details (1)</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14:paraId="2C3EA309" w14:textId="77777777" w:rsidR="00EF27BD" w:rsidRPr="00664DA8" w:rsidRDefault="00EF27BD" w:rsidP="00FB1F92">
            <w:pPr>
              <w:snapToGrid w:val="0"/>
              <w:jc w:val="center"/>
              <w:rPr>
                <w:rFonts w:eastAsia="Calibri"/>
                <w:b/>
                <w:sz w:val="16"/>
                <w:szCs w:val="16"/>
                <w:lang w:eastAsia="ar-SA" w:bidi="ar-SA"/>
              </w:rPr>
            </w:pPr>
            <w:r w:rsidRPr="00664DA8">
              <w:rPr>
                <w:rFonts w:eastAsia="Calibri"/>
                <w:b/>
                <w:sz w:val="16"/>
                <w:szCs w:val="16"/>
                <w:lang w:eastAsia="ar-SA" w:bidi="ar-SA"/>
              </w:rPr>
              <w:t>Contact Details (2)</w:t>
            </w:r>
          </w:p>
        </w:tc>
      </w:tr>
      <w:tr w:rsidR="00EF27BD" w:rsidRPr="00664DA8" w14:paraId="5E24ADF5" w14:textId="77777777" w:rsidTr="00FB1F92">
        <w:tc>
          <w:tcPr>
            <w:tcW w:w="2660" w:type="dxa"/>
            <w:tcBorders>
              <w:top w:val="single" w:sz="4" w:space="0" w:color="000000"/>
              <w:left w:val="single" w:sz="4" w:space="0" w:color="000000"/>
              <w:bottom w:val="single" w:sz="4" w:space="0" w:color="000000"/>
            </w:tcBorders>
            <w:shd w:val="clear" w:color="auto" w:fill="auto"/>
          </w:tcPr>
          <w:p w14:paraId="219B9981" w14:textId="77777777"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Name:</w:t>
            </w:r>
          </w:p>
          <w:p w14:paraId="695CA9A0" w14:textId="77777777"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Position:</w:t>
            </w:r>
          </w:p>
          <w:p w14:paraId="22E44F12" w14:textId="77777777"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Company for which you work:</w:t>
            </w:r>
          </w:p>
          <w:p w14:paraId="2BBA2741" w14:textId="77777777" w:rsidR="00EF27BD" w:rsidRPr="00664DA8" w:rsidRDefault="00EF27BD" w:rsidP="00FB1F92">
            <w:pPr>
              <w:spacing w:after="120"/>
              <w:rPr>
                <w:rFonts w:eastAsia="Calibri"/>
                <w:sz w:val="16"/>
                <w:szCs w:val="16"/>
                <w:lang w:eastAsia="ar-SA" w:bidi="ar-SA"/>
              </w:rPr>
            </w:pPr>
          </w:p>
          <w:p w14:paraId="1F80A78E" w14:textId="77777777" w:rsidR="00EF27BD" w:rsidRPr="00664DA8" w:rsidRDefault="00EF27BD" w:rsidP="00FB1F92">
            <w:pPr>
              <w:rPr>
                <w:rFonts w:eastAsia="Calibri"/>
                <w:sz w:val="16"/>
                <w:szCs w:val="16"/>
                <w:lang w:eastAsia="ar-SA" w:bidi="ar-SA"/>
              </w:rPr>
            </w:pPr>
          </w:p>
        </w:tc>
        <w:tc>
          <w:tcPr>
            <w:tcW w:w="2693" w:type="dxa"/>
            <w:tcBorders>
              <w:top w:val="single" w:sz="4" w:space="0" w:color="000000"/>
              <w:left w:val="single" w:sz="4" w:space="0" w:color="000000"/>
              <w:bottom w:val="single" w:sz="4" w:space="0" w:color="000000"/>
            </w:tcBorders>
            <w:shd w:val="clear" w:color="auto" w:fill="auto"/>
          </w:tcPr>
          <w:p w14:paraId="25A8BC3E" w14:textId="77777777"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Tel:</w:t>
            </w:r>
          </w:p>
          <w:p w14:paraId="554A5F34" w14:textId="77777777"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Mobile:</w:t>
            </w:r>
          </w:p>
          <w:p w14:paraId="21332F13" w14:textId="77777777"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Email:</w:t>
            </w:r>
          </w:p>
          <w:p w14:paraId="43A1B5EE" w14:textId="77777777" w:rsidR="00EF27BD" w:rsidRPr="00664DA8" w:rsidRDefault="00EF27BD" w:rsidP="00FB1F92">
            <w:pPr>
              <w:rPr>
                <w:rFonts w:eastAsia="Calibri"/>
                <w:sz w:val="16"/>
                <w:szCs w:val="16"/>
                <w:lang w:eastAsia="ar-SA" w:bidi="ar-SA"/>
              </w:rPr>
            </w:pP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14:paraId="2DCD56FC" w14:textId="77777777"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Physical Address:</w:t>
            </w:r>
          </w:p>
          <w:p w14:paraId="398ECE20" w14:textId="77777777"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Postal Address (if different):</w:t>
            </w:r>
          </w:p>
          <w:p w14:paraId="36866D87" w14:textId="77777777"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Web-site:</w:t>
            </w:r>
          </w:p>
        </w:tc>
      </w:tr>
    </w:tbl>
    <w:p w14:paraId="403268A5" w14:textId="77777777" w:rsidR="00EF27BD" w:rsidRPr="00664DA8" w:rsidRDefault="00EF27BD" w:rsidP="00EF27BD">
      <w:pPr>
        <w:rPr>
          <w:rFonts w:eastAsia="Calibri"/>
          <w:sz w:val="22"/>
          <w:szCs w:val="22"/>
          <w:lang w:eastAsia="ar-SA" w:bidi="ar-SA"/>
        </w:rPr>
      </w:pPr>
    </w:p>
    <w:p w14:paraId="68E55735" w14:textId="77777777"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 xml:space="preserve">Are you an individual </w:t>
      </w:r>
      <w:r>
        <w:rPr>
          <w:rFonts w:eastAsia="Calibri"/>
          <w:sz w:val="18"/>
          <w:szCs w:val="18"/>
          <w:lang w:eastAsia="ar-SA" w:bidi="ar-SA"/>
        </w:rPr>
        <w:t>Bioenergy Association member, or</w:t>
      </w:r>
      <w:r w:rsidRPr="00664DA8">
        <w:rPr>
          <w:rFonts w:eastAsia="Calibri"/>
          <w:sz w:val="18"/>
          <w:szCs w:val="18"/>
          <w:lang w:eastAsia="ar-SA" w:bidi="ar-SA"/>
        </w:rPr>
        <w:t xml:space="preserve"> </w:t>
      </w:r>
      <w:r>
        <w:rPr>
          <w:rFonts w:eastAsia="Calibri"/>
          <w:sz w:val="18"/>
          <w:szCs w:val="18"/>
          <w:lang w:eastAsia="ar-SA" w:bidi="ar-SA"/>
        </w:rPr>
        <w:t>are you applying on the basis that that the company you work for</w:t>
      </w:r>
      <w:r w:rsidRPr="00664DA8">
        <w:rPr>
          <w:rFonts w:eastAsia="Calibri"/>
          <w:sz w:val="18"/>
          <w:szCs w:val="18"/>
          <w:lang w:eastAsia="ar-SA" w:bidi="ar-SA"/>
        </w:rPr>
        <w:t xml:space="preserve"> is a member of the Bioenergy Association</w:t>
      </w:r>
      <w:r w:rsidRPr="004137AE">
        <w:rPr>
          <w:rFonts w:eastAsia="Calibri"/>
          <w:strike/>
          <w:sz w:val="18"/>
          <w:szCs w:val="18"/>
          <w:lang w:eastAsia="ar-SA" w:bidi="ar-SA"/>
        </w:rPr>
        <w:t xml:space="preserve"> </w:t>
      </w:r>
      <w:r>
        <w:rPr>
          <w:rFonts w:eastAsia="Calibri"/>
          <w:strike/>
          <w:sz w:val="18"/>
          <w:szCs w:val="18"/>
          <w:lang w:eastAsia="ar-SA" w:bidi="ar-SA"/>
        </w:rPr>
        <w:t xml:space="preserve">  </w:t>
      </w:r>
      <w:r w:rsidRPr="004137AE">
        <w:rPr>
          <w:rFonts w:eastAsia="Calibri"/>
          <w:sz w:val="18"/>
          <w:szCs w:val="18"/>
          <w:lang w:eastAsia="ar-SA" w:bidi="ar-SA"/>
        </w:rPr>
        <w:t>[Individual</w:t>
      </w:r>
      <w:r>
        <w:rPr>
          <w:rFonts w:eastAsia="Calibri"/>
          <w:sz w:val="18"/>
          <w:szCs w:val="18"/>
          <w:lang w:eastAsia="ar-SA" w:bidi="ar-SA"/>
        </w:rPr>
        <w:t>/Company]</w:t>
      </w:r>
    </w:p>
    <w:p w14:paraId="414F8138" w14:textId="77777777" w:rsidR="00EF27BD" w:rsidRPr="00664DA8" w:rsidRDefault="00EF27BD" w:rsidP="00EF27BD">
      <w:pPr>
        <w:spacing w:before="240" w:after="120"/>
        <w:rPr>
          <w:rFonts w:eastAsia="Calibri"/>
          <w:sz w:val="20"/>
          <w:szCs w:val="20"/>
          <w:lang w:eastAsia="ar-SA" w:bidi="ar-SA"/>
        </w:rPr>
      </w:pPr>
      <w:r w:rsidRPr="00664DA8">
        <w:rPr>
          <w:rFonts w:eastAsia="Calibri"/>
          <w:sz w:val="18"/>
          <w:szCs w:val="18"/>
          <w:lang w:eastAsia="ar-SA" w:bidi="ar-SA"/>
        </w:rPr>
        <w:t xml:space="preserve">Name of </w:t>
      </w:r>
      <w:proofErr w:type="gramStart"/>
      <w:r w:rsidRPr="00664DA8">
        <w:rPr>
          <w:rFonts w:eastAsia="Calibri"/>
          <w:sz w:val="18"/>
          <w:szCs w:val="18"/>
          <w:lang w:eastAsia="ar-SA" w:bidi="ar-SA"/>
        </w:rPr>
        <w:t>member:…</w:t>
      </w:r>
      <w:proofErr w:type="gramEnd"/>
      <w:r w:rsidRPr="00664DA8">
        <w:rPr>
          <w:rFonts w:eastAsia="Calibri"/>
          <w:sz w:val="18"/>
          <w:szCs w:val="18"/>
          <w:lang w:eastAsia="ar-SA" w:bidi="ar-SA"/>
        </w:rPr>
        <w:t xml:space="preserve"> ……………………………………………..</w:t>
      </w:r>
    </w:p>
    <w:p w14:paraId="221D0994" w14:textId="77777777" w:rsidR="00EF27BD" w:rsidRPr="004137AE" w:rsidRDefault="00EF27BD" w:rsidP="00EF27BD">
      <w:pPr>
        <w:spacing w:before="240" w:after="120"/>
        <w:rPr>
          <w:rFonts w:eastAsia="Calibri"/>
          <w:b/>
          <w:sz w:val="22"/>
          <w:szCs w:val="22"/>
          <w:lang w:eastAsia="ar-SA" w:bidi="ar-SA"/>
        </w:rPr>
      </w:pPr>
      <w:r>
        <w:rPr>
          <w:rFonts w:eastAsia="Calibri"/>
          <w:b/>
          <w:sz w:val="22"/>
          <w:szCs w:val="22"/>
          <w:lang w:eastAsia="ar-SA" w:bidi="ar-SA"/>
        </w:rPr>
        <w:t>Your personal experience and qualifications</w:t>
      </w:r>
    </w:p>
    <w:p w14:paraId="4F052A23" w14:textId="77777777" w:rsidR="00EF27BD" w:rsidRDefault="00EF27BD" w:rsidP="00EF27BD">
      <w:pPr>
        <w:numPr>
          <w:ilvl w:val="1"/>
          <w:numId w:val="2"/>
        </w:numPr>
        <w:tabs>
          <w:tab w:val="clear" w:pos="1440"/>
        </w:tabs>
        <w:spacing w:after="120"/>
        <w:ind w:left="284" w:hanging="284"/>
        <w:rPr>
          <w:rFonts w:eastAsia="Calibri"/>
          <w:sz w:val="18"/>
          <w:szCs w:val="18"/>
          <w:lang w:eastAsia="ar-SA" w:bidi="ar-SA"/>
        </w:rPr>
      </w:pPr>
      <w:r w:rsidRPr="00664DA8">
        <w:rPr>
          <w:rFonts w:eastAsia="Calibri"/>
          <w:sz w:val="18"/>
          <w:szCs w:val="18"/>
          <w:lang w:eastAsia="ar-SA" w:bidi="ar-SA"/>
        </w:rPr>
        <w:t xml:space="preserve">Give a brief outline below of your wood energy experience and your current wood energy activities </w:t>
      </w:r>
      <w:r>
        <w:rPr>
          <w:rFonts w:eastAsia="Calibri"/>
          <w:sz w:val="18"/>
          <w:szCs w:val="18"/>
          <w:lang w:eastAsia="ar-SA" w:bidi="ar-SA"/>
        </w:rPr>
        <w:t>to give</w:t>
      </w:r>
      <w:r w:rsidRPr="00664DA8">
        <w:rPr>
          <w:rFonts w:eastAsia="Calibri"/>
          <w:sz w:val="18"/>
          <w:szCs w:val="18"/>
          <w:lang w:eastAsia="ar-SA" w:bidi="ar-SA"/>
        </w:rPr>
        <w:t xml:space="preserve"> the Scheme Administrator and any Assessors </w:t>
      </w:r>
      <w:r>
        <w:rPr>
          <w:rFonts w:eastAsia="Calibri"/>
          <w:sz w:val="18"/>
          <w:szCs w:val="18"/>
          <w:lang w:eastAsia="ar-SA" w:bidi="ar-SA"/>
        </w:rPr>
        <w:t>an overview</w:t>
      </w:r>
      <w:r w:rsidRPr="00664DA8">
        <w:rPr>
          <w:rFonts w:eastAsia="Calibri"/>
          <w:sz w:val="18"/>
          <w:szCs w:val="18"/>
          <w:lang w:eastAsia="ar-SA" w:bidi="ar-SA"/>
        </w:rPr>
        <w:t xml:space="preserve"> of your experience in the wood energy sector.  You may wish to include the following</w:t>
      </w:r>
      <w:r>
        <w:rPr>
          <w:rFonts w:eastAsia="Calibri"/>
          <w:sz w:val="18"/>
          <w:szCs w:val="18"/>
          <w:lang w:eastAsia="ar-SA" w:bidi="ar-SA"/>
        </w:rPr>
        <w:t>:</w:t>
      </w:r>
      <w:r w:rsidRPr="00664DA8">
        <w:rPr>
          <w:rFonts w:eastAsia="Calibri"/>
          <w:sz w:val="18"/>
          <w:szCs w:val="18"/>
          <w:lang w:eastAsia="ar-SA" w:bidi="ar-SA"/>
        </w:rPr>
        <w:t xml:space="preserve"> how long you have worked with wood energy projects, your areas of expertise, which companies you have worked for on wood energy projects, your experience with heat plant and experience with wood fuel supply.</w:t>
      </w:r>
    </w:p>
    <w:p w14:paraId="142E6379" w14:textId="77777777" w:rsidR="00EF27BD" w:rsidRPr="00664DA8" w:rsidRDefault="00EF27BD" w:rsidP="00EF27BD">
      <w:pPr>
        <w:numPr>
          <w:ilvl w:val="1"/>
          <w:numId w:val="2"/>
        </w:numPr>
        <w:tabs>
          <w:tab w:val="clear" w:pos="1440"/>
        </w:tabs>
        <w:ind w:left="284" w:hanging="284"/>
        <w:rPr>
          <w:rFonts w:eastAsia="Calibri"/>
          <w:sz w:val="18"/>
          <w:szCs w:val="18"/>
          <w:lang w:eastAsia="ar-SA" w:bidi="ar-SA"/>
        </w:rPr>
      </w:pPr>
      <w:r>
        <w:rPr>
          <w:rFonts w:eastAsia="Calibri"/>
          <w:sz w:val="18"/>
          <w:szCs w:val="18"/>
          <w:lang w:eastAsia="ar-SA" w:bidi="ar-SA"/>
        </w:rPr>
        <w:t>Details of individual projects should be provided as detailed at the end of this application form.</w:t>
      </w:r>
    </w:p>
    <w:p w14:paraId="52AADBDE" w14:textId="77777777" w:rsidR="00EF27BD" w:rsidRDefault="00EF27BD" w:rsidP="00EF27BD">
      <w:pPr>
        <w:rPr>
          <w:rFonts w:eastAsia="Calibri"/>
          <w:sz w:val="16"/>
          <w:szCs w:val="16"/>
          <w:lang w:eastAsia="ar-SA" w:bidi="ar-SA"/>
        </w:rPr>
      </w:pPr>
    </w:p>
    <w:p w14:paraId="7FC1B55A" w14:textId="77777777" w:rsidR="00EF27BD" w:rsidRDefault="00EF27BD" w:rsidP="00EF27BD">
      <w:pPr>
        <w:rPr>
          <w:rFonts w:eastAsia="Calibri"/>
          <w:sz w:val="16"/>
          <w:szCs w:val="16"/>
          <w:lang w:eastAsia="ar-SA" w:bidi="ar-SA"/>
        </w:rPr>
      </w:pPr>
      <w:r w:rsidRPr="00664DA8">
        <w:rPr>
          <w:rFonts w:eastAsia="Calibri"/>
          <w:sz w:val="16"/>
          <w:szCs w:val="16"/>
          <w:lang w:eastAsia="ar-SA" w:bidi="ar-SA"/>
        </w:rPr>
        <w:t>[Use the boxes below</w:t>
      </w:r>
      <w:r>
        <w:rPr>
          <w:rFonts w:eastAsia="Calibri"/>
          <w:sz w:val="16"/>
          <w:szCs w:val="16"/>
          <w:lang w:eastAsia="ar-SA" w:bidi="ar-SA"/>
        </w:rPr>
        <w:t xml:space="preserve">, </w:t>
      </w:r>
      <w:r w:rsidRPr="00664DA8">
        <w:rPr>
          <w:rFonts w:eastAsia="Calibri"/>
          <w:sz w:val="16"/>
          <w:szCs w:val="16"/>
          <w:lang w:eastAsia="ar-SA" w:bidi="ar-SA"/>
        </w:rPr>
        <w:t>expand</w:t>
      </w:r>
      <w:r>
        <w:rPr>
          <w:rFonts w:eastAsia="Calibri"/>
          <w:sz w:val="16"/>
          <w:szCs w:val="16"/>
          <w:lang w:eastAsia="ar-SA" w:bidi="ar-SA"/>
        </w:rPr>
        <w:t xml:space="preserve"> as required</w:t>
      </w:r>
      <w:r w:rsidRPr="00664DA8">
        <w:rPr>
          <w:rFonts w:eastAsia="Calibri"/>
          <w:sz w:val="16"/>
          <w:szCs w:val="16"/>
          <w:lang w:eastAsia="ar-SA" w:bidi="ar-SA"/>
        </w:rPr>
        <w:t xml:space="preserve"> or attach the information]</w:t>
      </w:r>
    </w:p>
    <w:p w14:paraId="45573881" w14:textId="77777777" w:rsidR="00EF27BD" w:rsidRPr="00664DA8" w:rsidRDefault="00EF27BD" w:rsidP="00EF27BD">
      <w:pPr>
        <w:rPr>
          <w:rFonts w:eastAsia="Calibri"/>
          <w:sz w:val="18"/>
          <w:szCs w:val="18"/>
          <w:lang w:eastAsia="ar-SA" w:bidi="ar-SA"/>
        </w:rPr>
      </w:pPr>
    </w:p>
    <w:p w14:paraId="3E1F7B9D" w14:textId="77777777"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Brief description of your wood energy experience</w:t>
      </w:r>
    </w:p>
    <w:tbl>
      <w:tblPr>
        <w:tblW w:w="9606" w:type="dxa"/>
        <w:tblInd w:w="-15" w:type="dxa"/>
        <w:tblLayout w:type="fixed"/>
        <w:tblLook w:val="0000" w:firstRow="0" w:lastRow="0" w:firstColumn="0" w:lastColumn="0" w:noHBand="0" w:noVBand="0"/>
      </w:tblPr>
      <w:tblGrid>
        <w:gridCol w:w="9606"/>
      </w:tblGrid>
      <w:tr w:rsidR="00EF27BD" w:rsidRPr="00664DA8" w14:paraId="42C7310A" w14:textId="77777777" w:rsidTr="00FB1F92">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58D60C34" w14:textId="77777777" w:rsidR="00EF27BD" w:rsidRPr="008057E9" w:rsidRDefault="00EF27BD" w:rsidP="00FB1F92">
            <w:pPr>
              <w:snapToGrid w:val="0"/>
              <w:rPr>
                <w:rFonts w:eastAsia="Calibri"/>
                <w:sz w:val="18"/>
                <w:szCs w:val="18"/>
                <w:lang w:eastAsia="ar-SA" w:bidi="ar-SA"/>
              </w:rPr>
            </w:pPr>
            <w:r>
              <w:rPr>
                <w:rFonts w:eastAsia="Calibri"/>
                <w:sz w:val="18"/>
                <w:szCs w:val="18"/>
                <w:lang w:eastAsia="ar-SA" w:bidi="ar-SA"/>
              </w:rPr>
              <w:t>[Expand this box as required]</w:t>
            </w:r>
          </w:p>
          <w:p w14:paraId="269EFC63" w14:textId="77777777" w:rsidR="00EF27BD" w:rsidRPr="008057E9" w:rsidRDefault="00EF27BD" w:rsidP="00FB1F92">
            <w:pPr>
              <w:rPr>
                <w:rFonts w:eastAsia="Calibri"/>
                <w:sz w:val="18"/>
                <w:szCs w:val="18"/>
                <w:lang w:eastAsia="ar-SA" w:bidi="ar-SA"/>
              </w:rPr>
            </w:pPr>
          </w:p>
          <w:p w14:paraId="3C451F1B" w14:textId="77777777" w:rsidR="00EF27BD" w:rsidRPr="008057E9" w:rsidRDefault="00EF27BD" w:rsidP="00FB1F92">
            <w:pPr>
              <w:rPr>
                <w:rFonts w:eastAsia="Calibri"/>
                <w:sz w:val="18"/>
                <w:szCs w:val="18"/>
                <w:lang w:eastAsia="ar-SA" w:bidi="ar-SA"/>
              </w:rPr>
            </w:pPr>
          </w:p>
        </w:tc>
      </w:tr>
    </w:tbl>
    <w:p w14:paraId="6EB12B7D" w14:textId="77777777" w:rsidR="00EF27BD" w:rsidRPr="00664DA8" w:rsidRDefault="00EF27BD" w:rsidP="00EF27BD">
      <w:pPr>
        <w:rPr>
          <w:rFonts w:eastAsia="Calibri"/>
          <w:sz w:val="16"/>
          <w:szCs w:val="16"/>
          <w:lang w:eastAsia="ar-SA" w:bidi="ar-SA"/>
        </w:rPr>
      </w:pPr>
      <w:r w:rsidRPr="00664DA8">
        <w:rPr>
          <w:rFonts w:eastAsia="Calibri"/>
          <w:sz w:val="16"/>
          <w:szCs w:val="16"/>
          <w:lang w:eastAsia="ar-SA" w:bidi="ar-SA"/>
        </w:rPr>
        <w:t xml:space="preserve">Tip: The more information you provide the easier it is for you to demonstrate your experience in the wood energy sector and thus supports your registration.  </w:t>
      </w:r>
    </w:p>
    <w:p w14:paraId="1DDE58F7" w14:textId="77777777" w:rsidR="00EF27BD" w:rsidRDefault="00EF27BD" w:rsidP="00EF27BD">
      <w:pPr>
        <w:numPr>
          <w:ilvl w:val="1"/>
          <w:numId w:val="2"/>
        </w:numPr>
        <w:tabs>
          <w:tab w:val="clear" w:pos="1440"/>
        </w:tabs>
        <w:ind w:left="284" w:hanging="284"/>
        <w:rPr>
          <w:rFonts w:eastAsia="Calibri"/>
          <w:sz w:val="18"/>
          <w:szCs w:val="18"/>
          <w:lang w:eastAsia="ar-SA" w:bidi="ar-SA"/>
        </w:rPr>
      </w:pPr>
      <w:r>
        <w:rPr>
          <w:rFonts w:eastAsia="Calibri"/>
          <w:sz w:val="18"/>
          <w:szCs w:val="18"/>
          <w:lang w:eastAsia="ar-SA" w:bidi="ar-SA"/>
        </w:rPr>
        <w:lastRenderedPageBreak/>
        <w:t>Qualifications and experience:</w:t>
      </w:r>
    </w:p>
    <w:p w14:paraId="7607CDA0" w14:textId="77777777" w:rsidR="00EF27BD" w:rsidRPr="007A4099" w:rsidRDefault="00EF27BD" w:rsidP="00EF27BD">
      <w:pPr>
        <w:ind w:left="284"/>
        <w:rPr>
          <w:rFonts w:eastAsia="Calibri"/>
          <w:sz w:val="18"/>
          <w:szCs w:val="18"/>
          <w:lang w:eastAsia="ar-SA" w:bidi="ar-SA"/>
        </w:rPr>
      </w:pPr>
    </w:p>
    <w:tbl>
      <w:tblPr>
        <w:tblW w:w="9606" w:type="dxa"/>
        <w:tblInd w:w="-15" w:type="dxa"/>
        <w:tblLayout w:type="fixed"/>
        <w:tblLook w:val="0000" w:firstRow="0" w:lastRow="0" w:firstColumn="0" w:lastColumn="0" w:noHBand="0" w:noVBand="0"/>
      </w:tblPr>
      <w:tblGrid>
        <w:gridCol w:w="4403"/>
        <w:gridCol w:w="5203"/>
      </w:tblGrid>
      <w:tr w:rsidR="00EF27BD" w:rsidRPr="00664DA8" w14:paraId="09FF2689" w14:textId="77777777" w:rsidTr="00FB1F92">
        <w:tc>
          <w:tcPr>
            <w:tcW w:w="4403" w:type="dxa"/>
            <w:tcBorders>
              <w:top w:val="single" w:sz="4" w:space="0" w:color="000000"/>
              <w:left w:val="single" w:sz="4" w:space="0" w:color="000000"/>
              <w:bottom w:val="single" w:sz="4" w:space="0" w:color="000000"/>
            </w:tcBorders>
            <w:shd w:val="clear" w:color="auto" w:fill="auto"/>
          </w:tcPr>
          <w:p w14:paraId="2468616C"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 xml:space="preserve">Do you have any qualification, certification or registration as a wood energy adviser from any other training or certifying body  </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36E2E18"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 xml:space="preserve">[ </w:t>
            </w:r>
            <w:r w:rsidRPr="007A4099">
              <w:rPr>
                <w:rFonts w:eastAsia="Calibri"/>
                <w:sz w:val="18"/>
                <w:szCs w:val="18"/>
                <w:lang w:eastAsia="ar-SA" w:bidi="ar-SA"/>
              </w:rPr>
              <w:t>Yes</w:t>
            </w:r>
            <w:r w:rsidRPr="00664DA8">
              <w:rPr>
                <w:rFonts w:eastAsia="Calibri"/>
                <w:sz w:val="18"/>
                <w:szCs w:val="18"/>
                <w:lang w:eastAsia="ar-SA" w:bidi="ar-SA"/>
              </w:rPr>
              <w:t xml:space="preserve"> / No ]  </w:t>
            </w:r>
          </w:p>
          <w:p w14:paraId="44EB41F5" w14:textId="77777777" w:rsidR="00EF27BD" w:rsidRPr="00664DA8" w:rsidRDefault="00EF27BD" w:rsidP="00FB1F92">
            <w:pPr>
              <w:snapToGrid w:val="0"/>
              <w:rPr>
                <w:rFonts w:eastAsia="Calibri"/>
                <w:sz w:val="18"/>
                <w:szCs w:val="18"/>
                <w:lang w:eastAsia="ar-SA" w:bidi="ar-SA"/>
              </w:rPr>
            </w:pPr>
            <w:r>
              <w:rPr>
                <w:rFonts w:eastAsia="Calibri"/>
                <w:sz w:val="18"/>
                <w:szCs w:val="18"/>
                <w:lang w:eastAsia="ar-SA" w:bidi="ar-SA"/>
              </w:rPr>
              <w:t>P</w:t>
            </w:r>
            <w:r w:rsidRPr="00664DA8">
              <w:rPr>
                <w:rFonts w:eastAsia="Calibri"/>
                <w:sz w:val="18"/>
                <w:szCs w:val="18"/>
                <w:lang w:eastAsia="ar-SA" w:bidi="ar-SA"/>
              </w:rPr>
              <w:t>lease</w:t>
            </w:r>
            <w:r>
              <w:rPr>
                <w:rFonts w:eastAsia="Calibri"/>
                <w:sz w:val="18"/>
                <w:szCs w:val="18"/>
                <w:lang w:eastAsia="ar-SA" w:bidi="ar-SA"/>
              </w:rPr>
              <w:t xml:space="preserve"> detail the</w:t>
            </w:r>
            <w:r w:rsidRPr="00664DA8">
              <w:rPr>
                <w:rFonts w:eastAsia="Calibri"/>
                <w:sz w:val="18"/>
                <w:szCs w:val="18"/>
                <w:lang w:eastAsia="ar-SA" w:bidi="ar-SA"/>
              </w:rPr>
              <w:t xml:space="preserve"> qualifications</w:t>
            </w:r>
            <w:r w:rsidRPr="00664DA8">
              <w:rPr>
                <w:rFonts w:eastAsia="Calibri"/>
                <w:sz w:val="18"/>
                <w:szCs w:val="18"/>
                <w:vertAlign w:val="superscript"/>
                <w:lang w:eastAsia="ar-SA" w:bidi="ar-SA"/>
              </w:rPr>
              <w:footnoteReference w:id="2"/>
            </w:r>
            <w:r>
              <w:rPr>
                <w:rFonts w:eastAsia="Calibri"/>
                <w:sz w:val="18"/>
                <w:szCs w:val="18"/>
                <w:lang w:eastAsia="ar-SA" w:bidi="ar-SA"/>
              </w:rPr>
              <w:t xml:space="preserve"> </w:t>
            </w:r>
            <w:r w:rsidRPr="00664DA8">
              <w:rPr>
                <w:rFonts w:eastAsia="Calibri"/>
                <w:sz w:val="18"/>
                <w:szCs w:val="18"/>
                <w:lang w:eastAsia="ar-SA" w:bidi="ar-SA"/>
              </w:rPr>
              <w:t>you hold</w:t>
            </w:r>
            <w:r>
              <w:rPr>
                <w:rFonts w:eastAsia="Calibri"/>
                <w:sz w:val="18"/>
                <w:szCs w:val="18"/>
                <w:lang w:eastAsia="ar-SA" w:bidi="ar-SA"/>
              </w:rPr>
              <w:t xml:space="preserve"> and </w:t>
            </w:r>
            <w:r w:rsidRPr="00664DA8">
              <w:rPr>
                <w:rFonts w:eastAsia="Calibri"/>
                <w:sz w:val="18"/>
                <w:szCs w:val="18"/>
                <w:lang w:eastAsia="ar-SA" w:bidi="ar-SA"/>
              </w:rPr>
              <w:t xml:space="preserve">attach </w:t>
            </w:r>
            <w:r>
              <w:rPr>
                <w:rFonts w:eastAsia="Calibri"/>
                <w:sz w:val="18"/>
                <w:szCs w:val="18"/>
                <w:lang w:eastAsia="ar-SA" w:bidi="ar-SA"/>
              </w:rPr>
              <w:t xml:space="preserve">copies of </w:t>
            </w:r>
            <w:r w:rsidRPr="00664DA8">
              <w:rPr>
                <w:rFonts w:eastAsia="Calibri"/>
                <w:sz w:val="18"/>
                <w:szCs w:val="18"/>
                <w:lang w:eastAsia="ar-SA" w:bidi="ar-SA"/>
              </w:rPr>
              <w:t>relevant documentation.</w:t>
            </w:r>
          </w:p>
          <w:p w14:paraId="24583117" w14:textId="77777777" w:rsidR="00EF27BD" w:rsidRPr="00664DA8" w:rsidRDefault="00EF27BD" w:rsidP="00FB1F92">
            <w:pPr>
              <w:snapToGrid w:val="0"/>
              <w:rPr>
                <w:rFonts w:eastAsia="Calibri"/>
                <w:sz w:val="18"/>
                <w:szCs w:val="18"/>
                <w:lang w:eastAsia="ar-SA" w:bidi="ar-SA"/>
              </w:rPr>
            </w:pPr>
          </w:p>
          <w:p w14:paraId="665FF321" w14:textId="77777777" w:rsidR="00EF27BD" w:rsidRPr="00664DA8" w:rsidRDefault="00EF27BD" w:rsidP="00FB1F92">
            <w:pPr>
              <w:snapToGrid w:val="0"/>
              <w:rPr>
                <w:rFonts w:eastAsia="Calibri"/>
                <w:sz w:val="18"/>
                <w:szCs w:val="18"/>
                <w:lang w:eastAsia="ar-SA" w:bidi="ar-SA"/>
              </w:rPr>
            </w:pPr>
          </w:p>
        </w:tc>
      </w:tr>
      <w:tr w:rsidR="00EF27BD" w:rsidRPr="00664DA8" w14:paraId="5DE33BE5" w14:textId="77777777" w:rsidTr="00FB1F92">
        <w:trPr>
          <w:trHeight w:val="718"/>
        </w:trPr>
        <w:tc>
          <w:tcPr>
            <w:tcW w:w="4403" w:type="dxa"/>
            <w:tcBorders>
              <w:top w:val="single" w:sz="4" w:space="0" w:color="000000"/>
              <w:left w:val="single" w:sz="4" w:space="0" w:color="000000"/>
              <w:bottom w:val="single" w:sz="4" w:space="0" w:color="000000"/>
            </w:tcBorders>
            <w:shd w:val="clear" w:color="auto" w:fill="auto"/>
          </w:tcPr>
          <w:p w14:paraId="1C761EAD"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 xml:space="preserve">What </w:t>
            </w:r>
            <w:r>
              <w:rPr>
                <w:rFonts w:eastAsia="Calibri"/>
                <w:sz w:val="18"/>
                <w:szCs w:val="18"/>
                <w:lang w:eastAsia="ar-SA" w:bidi="ar-SA"/>
              </w:rPr>
              <w:t xml:space="preserve">other relevant </w:t>
            </w:r>
            <w:r w:rsidRPr="00664DA8">
              <w:rPr>
                <w:rFonts w:eastAsia="Calibri"/>
                <w:sz w:val="18"/>
                <w:szCs w:val="18"/>
                <w:lang w:eastAsia="ar-SA" w:bidi="ar-SA"/>
              </w:rPr>
              <w:t>major qualifications do you hold?</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7A83A291" w14:textId="77777777" w:rsidR="00EF27BD" w:rsidRPr="00664DA8" w:rsidRDefault="00EF27BD" w:rsidP="00FB1F92">
            <w:pPr>
              <w:snapToGrid w:val="0"/>
              <w:rPr>
                <w:rFonts w:eastAsia="Calibri"/>
                <w:sz w:val="18"/>
                <w:szCs w:val="18"/>
                <w:lang w:eastAsia="ar-SA" w:bidi="ar-SA"/>
              </w:rPr>
            </w:pPr>
          </w:p>
          <w:p w14:paraId="27009F12" w14:textId="77777777" w:rsidR="00EF27BD" w:rsidRPr="00664DA8" w:rsidRDefault="00EF27BD" w:rsidP="00FB1F92">
            <w:pPr>
              <w:snapToGrid w:val="0"/>
              <w:rPr>
                <w:rFonts w:eastAsia="Calibri"/>
                <w:sz w:val="18"/>
                <w:szCs w:val="18"/>
                <w:lang w:eastAsia="ar-SA" w:bidi="ar-SA"/>
              </w:rPr>
            </w:pPr>
          </w:p>
        </w:tc>
      </w:tr>
      <w:tr w:rsidR="00EF27BD" w:rsidRPr="00664DA8" w14:paraId="01692AA8" w14:textId="77777777" w:rsidTr="00FB1F92">
        <w:trPr>
          <w:trHeight w:val="969"/>
        </w:trPr>
        <w:tc>
          <w:tcPr>
            <w:tcW w:w="4403" w:type="dxa"/>
            <w:tcBorders>
              <w:top w:val="single" w:sz="4" w:space="0" w:color="000000"/>
              <w:left w:val="single" w:sz="4" w:space="0" w:color="000000"/>
              <w:bottom w:val="single" w:sz="4" w:space="0" w:color="000000"/>
            </w:tcBorders>
            <w:shd w:val="clear" w:color="auto" w:fill="auto"/>
          </w:tcPr>
          <w:p w14:paraId="717DAF88"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Have you undertaken any relevant</w:t>
            </w:r>
            <w:r w:rsidRPr="00664DA8">
              <w:rPr>
                <w:rFonts w:eastAsia="Calibri" w:cs="Times New Roman"/>
                <w:sz w:val="22"/>
                <w:szCs w:val="22"/>
                <w:vertAlign w:val="superscript"/>
                <w:lang w:val="en-NZ" w:bidi="ar-SA"/>
              </w:rPr>
              <w:footnoteReference w:id="3"/>
            </w:r>
            <w:r w:rsidRPr="00664DA8">
              <w:rPr>
                <w:rFonts w:eastAsia="Calibri"/>
                <w:sz w:val="18"/>
                <w:szCs w:val="18"/>
                <w:lang w:eastAsia="ar-SA" w:bidi="ar-SA"/>
              </w:rPr>
              <w:t xml:space="preserve"> course of wood energy specific study?</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1131BD9" w14:textId="77777777" w:rsidR="00EF27BD" w:rsidRPr="00664DA8" w:rsidRDefault="00EF27BD" w:rsidP="00FB1F92">
            <w:pPr>
              <w:snapToGrid w:val="0"/>
              <w:rPr>
                <w:rFonts w:eastAsia="Calibri"/>
                <w:sz w:val="18"/>
                <w:szCs w:val="18"/>
                <w:lang w:eastAsia="ar-SA" w:bidi="ar-SA"/>
              </w:rPr>
            </w:pPr>
          </w:p>
          <w:p w14:paraId="352047E6" w14:textId="77777777" w:rsidR="00EF27BD" w:rsidRPr="00664DA8" w:rsidRDefault="00EF27BD" w:rsidP="00FB1F92">
            <w:pPr>
              <w:snapToGrid w:val="0"/>
              <w:rPr>
                <w:rFonts w:eastAsia="Calibri"/>
                <w:sz w:val="18"/>
                <w:szCs w:val="18"/>
                <w:lang w:eastAsia="ar-SA" w:bidi="ar-SA"/>
              </w:rPr>
            </w:pPr>
          </w:p>
          <w:p w14:paraId="327303E5" w14:textId="77777777" w:rsidR="00EF27BD" w:rsidRPr="00664DA8" w:rsidRDefault="00EF27BD" w:rsidP="00FB1F92">
            <w:pPr>
              <w:snapToGrid w:val="0"/>
              <w:rPr>
                <w:rFonts w:eastAsia="Calibri"/>
                <w:sz w:val="18"/>
                <w:szCs w:val="18"/>
                <w:lang w:eastAsia="ar-SA" w:bidi="ar-SA"/>
              </w:rPr>
            </w:pPr>
          </w:p>
        </w:tc>
      </w:tr>
      <w:tr w:rsidR="00EF27BD" w:rsidRPr="00664DA8" w14:paraId="0D2FB4E0" w14:textId="77777777" w:rsidTr="00FB1F92">
        <w:trPr>
          <w:trHeight w:val="866"/>
        </w:trPr>
        <w:tc>
          <w:tcPr>
            <w:tcW w:w="4403" w:type="dxa"/>
            <w:tcBorders>
              <w:top w:val="single" w:sz="4" w:space="0" w:color="000000"/>
              <w:left w:val="single" w:sz="4" w:space="0" w:color="000000"/>
              <w:bottom w:val="single" w:sz="4" w:space="0" w:color="000000"/>
            </w:tcBorders>
            <w:shd w:val="clear" w:color="auto" w:fill="auto"/>
          </w:tcPr>
          <w:p w14:paraId="3A9626EE"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 xml:space="preserve">How many years of practical heat plant experience do you have? </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2D603F45" w14:textId="77777777" w:rsidR="00EF27BD" w:rsidRPr="00664DA8" w:rsidRDefault="00EF27BD" w:rsidP="00FB1F92">
            <w:pPr>
              <w:snapToGrid w:val="0"/>
              <w:rPr>
                <w:rFonts w:eastAsia="Calibri"/>
                <w:sz w:val="18"/>
                <w:szCs w:val="18"/>
                <w:lang w:eastAsia="ar-SA" w:bidi="ar-SA"/>
              </w:rPr>
            </w:pPr>
          </w:p>
          <w:p w14:paraId="606811F5" w14:textId="77777777" w:rsidR="00EF27BD" w:rsidRPr="00664DA8" w:rsidRDefault="00EF27BD" w:rsidP="00FB1F92">
            <w:pPr>
              <w:snapToGrid w:val="0"/>
              <w:rPr>
                <w:rFonts w:eastAsia="Calibri"/>
                <w:sz w:val="18"/>
                <w:szCs w:val="18"/>
                <w:lang w:eastAsia="ar-SA" w:bidi="ar-SA"/>
              </w:rPr>
            </w:pPr>
          </w:p>
          <w:p w14:paraId="1385C052" w14:textId="77777777" w:rsidR="00EF27BD" w:rsidRPr="00664DA8" w:rsidRDefault="00EF27BD" w:rsidP="00FB1F92">
            <w:pPr>
              <w:snapToGrid w:val="0"/>
              <w:rPr>
                <w:rFonts w:eastAsia="Calibri"/>
                <w:sz w:val="18"/>
                <w:szCs w:val="18"/>
                <w:lang w:eastAsia="ar-SA" w:bidi="ar-SA"/>
              </w:rPr>
            </w:pPr>
          </w:p>
        </w:tc>
      </w:tr>
      <w:tr w:rsidR="00EF27BD" w:rsidRPr="00664DA8" w14:paraId="2927E5D1" w14:textId="77777777" w:rsidTr="00FB1F92">
        <w:tc>
          <w:tcPr>
            <w:tcW w:w="4403" w:type="dxa"/>
            <w:tcBorders>
              <w:top w:val="single" w:sz="4" w:space="0" w:color="000000"/>
              <w:left w:val="single" w:sz="4" w:space="0" w:color="000000"/>
              <w:bottom w:val="single" w:sz="4" w:space="0" w:color="000000"/>
            </w:tcBorders>
            <w:shd w:val="clear" w:color="auto" w:fill="auto"/>
          </w:tcPr>
          <w:p w14:paraId="7A3AB9DB"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How many years have you been working with wood energy projects? Show years for each relevant levels of responsibility?</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39F90783"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Graduate level:</w:t>
            </w:r>
          </w:p>
          <w:p w14:paraId="21A1F74C"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Registered/Chartered engineer:</w:t>
            </w:r>
          </w:p>
          <w:p w14:paraId="5D98D5C1"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Senior engineer:</w:t>
            </w:r>
          </w:p>
          <w:p w14:paraId="4B4D4154"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Principal engineer:</w:t>
            </w:r>
          </w:p>
          <w:p w14:paraId="6DD002CA"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Other (specify):</w:t>
            </w:r>
          </w:p>
          <w:p w14:paraId="6007DFF7" w14:textId="77777777" w:rsidR="00EF27BD" w:rsidRPr="00664DA8" w:rsidRDefault="00EF27BD" w:rsidP="00FB1F92">
            <w:pPr>
              <w:snapToGrid w:val="0"/>
              <w:rPr>
                <w:rFonts w:eastAsia="Calibri"/>
                <w:sz w:val="18"/>
                <w:szCs w:val="18"/>
                <w:lang w:eastAsia="ar-SA" w:bidi="ar-SA"/>
              </w:rPr>
            </w:pPr>
          </w:p>
        </w:tc>
      </w:tr>
      <w:tr w:rsidR="00EF27BD" w:rsidRPr="00664DA8" w14:paraId="4FF30012" w14:textId="77777777" w:rsidTr="00FB1F92">
        <w:trPr>
          <w:trHeight w:hRule="exact" w:val="1219"/>
        </w:trPr>
        <w:tc>
          <w:tcPr>
            <w:tcW w:w="4403" w:type="dxa"/>
            <w:tcBorders>
              <w:top w:val="single" w:sz="4" w:space="0" w:color="000000"/>
              <w:left w:val="single" w:sz="4" w:space="0" w:color="000000"/>
              <w:bottom w:val="single" w:sz="4" w:space="0" w:color="000000"/>
            </w:tcBorders>
            <w:shd w:val="clear" w:color="auto" w:fill="auto"/>
          </w:tcPr>
          <w:p w14:paraId="7AA849A8" w14:textId="77777777" w:rsidR="00EF27BD" w:rsidRDefault="00EF27BD" w:rsidP="00FB1F92">
            <w:pPr>
              <w:snapToGrid w:val="0"/>
              <w:rPr>
                <w:rFonts w:eastAsia="Calibri"/>
                <w:sz w:val="18"/>
                <w:szCs w:val="18"/>
                <w:lang w:eastAsia="ar-SA" w:bidi="ar-SA"/>
              </w:rPr>
            </w:pPr>
            <w:r w:rsidRPr="00664DA8">
              <w:rPr>
                <w:rFonts w:eastAsia="Calibri"/>
                <w:sz w:val="18"/>
                <w:szCs w:val="18"/>
                <w:lang w:eastAsia="ar-SA" w:bidi="ar-SA"/>
              </w:rPr>
              <w:t>If employed by a company what position do you hold</w:t>
            </w:r>
            <w:r>
              <w:rPr>
                <w:rFonts w:eastAsia="Calibri"/>
                <w:sz w:val="18"/>
                <w:szCs w:val="18"/>
                <w:lang w:eastAsia="ar-SA" w:bidi="ar-SA"/>
              </w:rPr>
              <w:t xml:space="preserve"> and h</w:t>
            </w:r>
            <w:r w:rsidRPr="00664DA8">
              <w:rPr>
                <w:rFonts w:eastAsia="Calibri"/>
                <w:sz w:val="18"/>
                <w:szCs w:val="18"/>
                <w:lang w:eastAsia="ar-SA" w:bidi="ar-SA"/>
              </w:rPr>
              <w:t>ow many years have you worked in your current employment position?</w:t>
            </w:r>
          </w:p>
          <w:p w14:paraId="251E9DDB" w14:textId="77777777" w:rsidR="00EF27BD" w:rsidRDefault="00EF27BD" w:rsidP="00FB1F92">
            <w:pPr>
              <w:snapToGrid w:val="0"/>
              <w:rPr>
                <w:rFonts w:eastAsia="Calibri"/>
                <w:sz w:val="18"/>
                <w:szCs w:val="18"/>
                <w:lang w:eastAsia="ar-SA" w:bidi="ar-SA"/>
              </w:rPr>
            </w:pPr>
          </w:p>
          <w:p w14:paraId="229A9CB9" w14:textId="77777777" w:rsidR="00EF27BD" w:rsidRPr="00664DA8" w:rsidRDefault="00EF27BD" w:rsidP="00FB1F92">
            <w:pPr>
              <w:snapToGrid w:val="0"/>
              <w:rPr>
                <w:rFonts w:eastAsia="Calibri"/>
                <w:sz w:val="18"/>
                <w:szCs w:val="18"/>
                <w:lang w:eastAsia="ar-SA" w:bidi="ar-SA"/>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207B2799" w14:textId="77777777" w:rsidR="00EF27BD" w:rsidRPr="00664DA8" w:rsidRDefault="00EF27BD" w:rsidP="00FB1F92">
            <w:pPr>
              <w:snapToGrid w:val="0"/>
              <w:rPr>
                <w:rFonts w:eastAsia="Calibri"/>
                <w:sz w:val="18"/>
                <w:szCs w:val="18"/>
                <w:lang w:eastAsia="ar-SA" w:bidi="ar-SA"/>
              </w:rPr>
            </w:pPr>
          </w:p>
          <w:p w14:paraId="2FAAC983" w14:textId="77777777" w:rsidR="00EF27BD" w:rsidRDefault="00EF27BD" w:rsidP="00FB1F92">
            <w:pPr>
              <w:snapToGrid w:val="0"/>
              <w:rPr>
                <w:rFonts w:eastAsia="Calibri"/>
                <w:sz w:val="18"/>
                <w:szCs w:val="18"/>
                <w:lang w:eastAsia="ar-SA" w:bidi="ar-SA"/>
              </w:rPr>
            </w:pPr>
          </w:p>
          <w:p w14:paraId="46017185" w14:textId="77777777" w:rsidR="00EF27BD" w:rsidRDefault="00EF27BD" w:rsidP="00FB1F92">
            <w:pPr>
              <w:snapToGrid w:val="0"/>
              <w:rPr>
                <w:rFonts w:eastAsia="Calibri"/>
                <w:sz w:val="18"/>
                <w:szCs w:val="18"/>
                <w:lang w:eastAsia="ar-SA" w:bidi="ar-SA"/>
              </w:rPr>
            </w:pPr>
          </w:p>
          <w:p w14:paraId="406CC75E" w14:textId="77777777" w:rsidR="00EF27BD" w:rsidRDefault="00EF27BD" w:rsidP="00FB1F92">
            <w:pPr>
              <w:snapToGrid w:val="0"/>
              <w:rPr>
                <w:rFonts w:eastAsia="Calibri"/>
                <w:sz w:val="18"/>
                <w:szCs w:val="18"/>
                <w:lang w:eastAsia="ar-SA" w:bidi="ar-SA"/>
              </w:rPr>
            </w:pPr>
          </w:p>
          <w:p w14:paraId="28294900" w14:textId="77777777" w:rsidR="00EF27BD" w:rsidRPr="00664DA8" w:rsidRDefault="00EF27BD" w:rsidP="00FB1F92">
            <w:pPr>
              <w:snapToGrid w:val="0"/>
              <w:rPr>
                <w:rFonts w:eastAsia="Calibri"/>
                <w:sz w:val="18"/>
                <w:szCs w:val="18"/>
                <w:lang w:eastAsia="ar-SA" w:bidi="ar-SA"/>
              </w:rPr>
            </w:pPr>
          </w:p>
          <w:p w14:paraId="52E25566" w14:textId="77777777" w:rsidR="00EF27BD" w:rsidRPr="00664DA8" w:rsidRDefault="00EF27BD" w:rsidP="00FB1F92">
            <w:pPr>
              <w:snapToGrid w:val="0"/>
              <w:rPr>
                <w:rFonts w:eastAsia="Calibri"/>
                <w:sz w:val="18"/>
                <w:szCs w:val="18"/>
                <w:lang w:eastAsia="ar-SA" w:bidi="ar-SA"/>
              </w:rPr>
            </w:pPr>
          </w:p>
        </w:tc>
      </w:tr>
      <w:tr w:rsidR="00EF27BD" w:rsidRPr="00664DA8" w14:paraId="58D59B9F" w14:textId="77777777" w:rsidTr="00FB1F92">
        <w:trPr>
          <w:trHeight w:val="1117"/>
        </w:trPr>
        <w:tc>
          <w:tcPr>
            <w:tcW w:w="4403" w:type="dxa"/>
            <w:tcBorders>
              <w:top w:val="single" w:sz="4" w:space="0" w:color="000000"/>
              <w:left w:val="single" w:sz="4" w:space="0" w:color="000000"/>
              <w:bottom w:val="single" w:sz="4" w:space="0" w:color="000000"/>
            </w:tcBorders>
            <w:shd w:val="clear" w:color="auto" w:fill="auto"/>
          </w:tcPr>
          <w:p w14:paraId="3856A076"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If self</w:t>
            </w:r>
            <w:r>
              <w:rPr>
                <w:rFonts w:eastAsia="Calibri"/>
                <w:sz w:val="18"/>
                <w:szCs w:val="18"/>
                <w:lang w:eastAsia="ar-SA" w:bidi="ar-SA"/>
              </w:rPr>
              <w:t>-</w:t>
            </w:r>
            <w:r w:rsidRPr="00664DA8">
              <w:rPr>
                <w:rFonts w:eastAsia="Calibri"/>
                <w:sz w:val="18"/>
                <w:szCs w:val="18"/>
                <w:lang w:eastAsia="ar-SA" w:bidi="ar-SA"/>
              </w:rPr>
              <w:t>employed provide evidence indicating that you undertake significant periods of paid time in the area of wood energy</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E569440" w14:textId="77777777" w:rsidR="00EF27BD" w:rsidRPr="00664DA8" w:rsidRDefault="00EF27BD" w:rsidP="00FB1F92">
            <w:pPr>
              <w:snapToGrid w:val="0"/>
              <w:rPr>
                <w:rFonts w:eastAsia="Calibri"/>
                <w:sz w:val="18"/>
                <w:szCs w:val="18"/>
                <w:lang w:eastAsia="ar-SA" w:bidi="ar-SA"/>
              </w:rPr>
            </w:pPr>
          </w:p>
          <w:p w14:paraId="0A823CBC" w14:textId="77777777" w:rsidR="00EF27BD" w:rsidRPr="00664DA8" w:rsidRDefault="00EF27BD" w:rsidP="00FB1F92">
            <w:pPr>
              <w:snapToGrid w:val="0"/>
              <w:rPr>
                <w:rFonts w:eastAsia="Calibri"/>
                <w:sz w:val="18"/>
                <w:szCs w:val="18"/>
                <w:lang w:eastAsia="ar-SA" w:bidi="ar-SA"/>
              </w:rPr>
            </w:pPr>
          </w:p>
          <w:p w14:paraId="4160B7E9" w14:textId="77777777" w:rsidR="00EF27BD" w:rsidRPr="00664DA8" w:rsidRDefault="00EF27BD" w:rsidP="00FB1F92">
            <w:pPr>
              <w:snapToGrid w:val="0"/>
              <w:rPr>
                <w:rFonts w:eastAsia="Calibri"/>
                <w:sz w:val="18"/>
                <w:szCs w:val="18"/>
                <w:lang w:eastAsia="ar-SA" w:bidi="ar-SA"/>
              </w:rPr>
            </w:pPr>
          </w:p>
          <w:p w14:paraId="367C47A7" w14:textId="77777777" w:rsidR="00EF27BD" w:rsidRPr="00664DA8" w:rsidRDefault="00EF27BD" w:rsidP="00FB1F92">
            <w:pPr>
              <w:snapToGrid w:val="0"/>
              <w:rPr>
                <w:rFonts w:eastAsia="Calibri"/>
                <w:sz w:val="18"/>
                <w:szCs w:val="18"/>
                <w:lang w:eastAsia="ar-SA" w:bidi="ar-SA"/>
              </w:rPr>
            </w:pPr>
          </w:p>
        </w:tc>
      </w:tr>
      <w:tr w:rsidR="00EF27BD" w:rsidRPr="00664DA8" w14:paraId="3CD7BF7F" w14:textId="77777777" w:rsidTr="00FB1F92">
        <w:tc>
          <w:tcPr>
            <w:tcW w:w="4403" w:type="dxa"/>
            <w:tcBorders>
              <w:top w:val="single" w:sz="4" w:space="0" w:color="000000"/>
              <w:left w:val="single" w:sz="4" w:space="0" w:color="000000"/>
              <w:bottom w:val="single" w:sz="4" w:space="0" w:color="000000"/>
            </w:tcBorders>
            <w:shd w:val="clear" w:color="auto" w:fill="auto"/>
          </w:tcPr>
          <w:p w14:paraId="15C00752"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Provide details of previous employment positions relevant to wood energy work showing the type of work, levels of responsibility and years in the position.</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2E57F21" w14:textId="77777777" w:rsidR="00EF27BD" w:rsidRPr="00664DA8" w:rsidRDefault="00EF27BD" w:rsidP="00FB1F92">
            <w:pPr>
              <w:snapToGrid w:val="0"/>
              <w:rPr>
                <w:rFonts w:eastAsia="Calibri"/>
                <w:sz w:val="18"/>
                <w:szCs w:val="18"/>
                <w:lang w:eastAsia="ar-SA" w:bidi="ar-SA"/>
              </w:rPr>
            </w:pPr>
          </w:p>
          <w:p w14:paraId="394ABA27" w14:textId="77777777" w:rsidR="00EF27BD" w:rsidRPr="00664DA8" w:rsidRDefault="00EF27BD" w:rsidP="00FB1F92">
            <w:pPr>
              <w:snapToGrid w:val="0"/>
              <w:rPr>
                <w:rFonts w:eastAsia="Calibri"/>
                <w:sz w:val="18"/>
                <w:szCs w:val="18"/>
                <w:lang w:eastAsia="ar-SA" w:bidi="ar-SA"/>
              </w:rPr>
            </w:pPr>
          </w:p>
          <w:p w14:paraId="02D4479C" w14:textId="77777777" w:rsidR="00EF27BD" w:rsidRPr="00664DA8" w:rsidRDefault="00EF27BD" w:rsidP="00FB1F92">
            <w:pPr>
              <w:snapToGrid w:val="0"/>
              <w:rPr>
                <w:rFonts w:eastAsia="Calibri"/>
                <w:sz w:val="18"/>
                <w:szCs w:val="18"/>
                <w:lang w:eastAsia="ar-SA" w:bidi="ar-SA"/>
              </w:rPr>
            </w:pPr>
          </w:p>
          <w:p w14:paraId="24CBE332" w14:textId="77777777" w:rsidR="00EF27BD" w:rsidRPr="00664DA8" w:rsidRDefault="00EF27BD" w:rsidP="00FB1F92">
            <w:pPr>
              <w:snapToGrid w:val="0"/>
              <w:rPr>
                <w:rFonts w:eastAsia="Calibri"/>
                <w:sz w:val="18"/>
                <w:szCs w:val="18"/>
                <w:lang w:eastAsia="ar-SA" w:bidi="ar-SA"/>
              </w:rPr>
            </w:pPr>
          </w:p>
        </w:tc>
      </w:tr>
      <w:tr w:rsidR="00EF27BD" w:rsidRPr="00664DA8" w14:paraId="090B8195" w14:textId="77777777" w:rsidTr="00FB1F92">
        <w:trPr>
          <w:trHeight w:val="877"/>
        </w:trPr>
        <w:tc>
          <w:tcPr>
            <w:tcW w:w="4403" w:type="dxa"/>
            <w:tcBorders>
              <w:top w:val="single" w:sz="4" w:space="0" w:color="000000"/>
              <w:left w:val="single" w:sz="4" w:space="0" w:color="000000"/>
              <w:bottom w:val="single" w:sz="4" w:space="0" w:color="000000"/>
            </w:tcBorders>
            <w:shd w:val="clear" w:color="auto" w:fill="auto"/>
          </w:tcPr>
          <w:p w14:paraId="3BDA3CCF"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Outline your involvement with the Wood Energy Interest Group of the Bioenergy Association</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3E5BAA97" w14:textId="77777777" w:rsidR="00EF27BD" w:rsidRPr="00664DA8" w:rsidRDefault="00EF27BD" w:rsidP="00FB1F92">
            <w:pPr>
              <w:snapToGrid w:val="0"/>
              <w:rPr>
                <w:rFonts w:eastAsia="Calibri"/>
                <w:sz w:val="18"/>
                <w:szCs w:val="18"/>
                <w:lang w:eastAsia="ar-SA" w:bidi="ar-SA"/>
              </w:rPr>
            </w:pPr>
          </w:p>
          <w:p w14:paraId="5DAC3114" w14:textId="77777777" w:rsidR="00EF27BD" w:rsidRPr="00664DA8" w:rsidRDefault="00EF27BD" w:rsidP="00FB1F92">
            <w:pPr>
              <w:snapToGrid w:val="0"/>
              <w:rPr>
                <w:rFonts w:eastAsia="Calibri"/>
                <w:sz w:val="18"/>
                <w:szCs w:val="18"/>
                <w:lang w:eastAsia="ar-SA" w:bidi="ar-SA"/>
              </w:rPr>
            </w:pPr>
          </w:p>
          <w:p w14:paraId="31E3BE62" w14:textId="77777777" w:rsidR="00EF27BD" w:rsidRPr="00664DA8" w:rsidRDefault="00EF27BD" w:rsidP="00FB1F92">
            <w:pPr>
              <w:snapToGrid w:val="0"/>
              <w:rPr>
                <w:rFonts w:eastAsia="Calibri"/>
                <w:sz w:val="18"/>
                <w:szCs w:val="18"/>
                <w:lang w:eastAsia="ar-SA" w:bidi="ar-SA"/>
              </w:rPr>
            </w:pPr>
          </w:p>
        </w:tc>
      </w:tr>
      <w:tr w:rsidR="00EF27BD" w:rsidRPr="00664DA8" w14:paraId="184E79EF" w14:textId="77777777" w:rsidTr="00FB1F92">
        <w:trPr>
          <w:trHeight w:val="903"/>
        </w:trPr>
        <w:tc>
          <w:tcPr>
            <w:tcW w:w="4403" w:type="dxa"/>
            <w:tcBorders>
              <w:top w:val="single" w:sz="4" w:space="0" w:color="000000"/>
              <w:left w:val="single" w:sz="4" w:space="0" w:color="000000"/>
              <w:bottom w:val="single" w:sz="4" w:space="0" w:color="000000"/>
            </w:tcBorders>
            <w:shd w:val="clear" w:color="auto" w:fill="auto"/>
          </w:tcPr>
          <w:p w14:paraId="1976EBA7"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 xml:space="preserve">Are you a member of any other professional association </w:t>
            </w:r>
            <w:proofErr w:type="spellStart"/>
            <w:r w:rsidRPr="00664DA8">
              <w:rPr>
                <w:rFonts w:eastAsia="Calibri"/>
                <w:sz w:val="18"/>
                <w:szCs w:val="18"/>
                <w:lang w:eastAsia="ar-SA" w:bidi="ar-SA"/>
              </w:rPr>
              <w:t>eg</w:t>
            </w:r>
            <w:proofErr w:type="spellEnd"/>
            <w:r w:rsidRPr="00664DA8">
              <w:rPr>
                <w:rFonts w:eastAsia="Calibri"/>
                <w:sz w:val="18"/>
                <w:szCs w:val="18"/>
                <w:lang w:eastAsia="ar-SA" w:bidi="ar-SA"/>
              </w:rPr>
              <w:t xml:space="preserve"> IPENZ. If so please list.</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23B13D4" w14:textId="77777777" w:rsidR="00EF27BD" w:rsidRPr="00664DA8" w:rsidRDefault="00EF27BD" w:rsidP="00FB1F92">
            <w:pPr>
              <w:snapToGrid w:val="0"/>
              <w:rPr>
                <w:rFonts w:eastAsia="Calibri"/>
                <w:sz w:val="18"/>
                <w:szCs w:val="18"/>
                <w:lang w:eastAsia="ar-SA" w:bidi="ar-SA"/>
              </w:rPr>
            </w:pPr>
          </w:p>
          <w:p w14:paraId="2F745B4C" w14:textId="77777777" w:rsidR="00EF27BD" w:rsidRPr="00664DA8" w:rsidRDefault="00EF27BD" w:rsidP="00FB1F92">
            <w:pPr>
              <w:snapToGrid w:val="0"/>
              <w:rPr>
                <w:rFonts w:eastAsia="Calibri"/>
                <w:sz w:val="18"/>
                <w:szCs w:val="18"/>
                <w:lang w:eastAsia="ar-SA" w:bidi="ar-SA"/>
              </w:rPr>
            </w:pPr>
          </w:p>
          <w:p w14:paraId="1DDF3DB1" w14:textId="77777777" w:rsidR="00EF27BD" w:rsidRPr="00664DA8" w:rsidRDefault="00EF27BD" w:rsidP="00FB1F92">
            <w:pPr>
              <w:snapToGrid w:val="0"/>
              <w:rPr>
                <w:rFonts w:eastAsia="Calibri"/>
                <w:sz w:val="18"/>
                <w:szCs w:val="18"/>
                <w:lang w:eastAsia="ar-SA" w:bidi="ar-SA"/>
              </w:rPr>
            </w:pPr>
          </w:p>
        </w:tc>
      </w:tr>
      <w:tr w:rsidR="00EF27BD" w:rsidRPr="00664DA8" w14:paraId="7C2B2D31" w14:textId="77777777" w:rsidTr="00FB1F92">
        <w:trPr>
          <w:trHeight w:val="816"/>
        </w:trPr>
        <w:tc>
          <w:tcPr>
            <w:tcW w:w="4403" w:type="dxa"/>
            <w:tcBorders>
              <w:top w:val="single" w:sz="4" w:space="0" w:color="000000"/>
              <w:left w:val="single" w:sz="4" w:space="0" w:color="000000"/>
              <w:bottom w:val="single" w:sz="4" w:space="0" w:color="000000"/>
            </w:tcBorders>
            <w:shd w:val="clear" w:color="auto" w:fill="auto"/>
          </w:tcPr>
          <w:p w14:paraId="15A87602" w14:textId="77777777"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 xml:space="preserve">Are you a member of any other relevant wood energy related organization </w:t>
            </w:r>
            <w:proofErr w:type="spellStart"/>
            <w:r w:rsidRPr="00664DA8">
              <w:rPr>
                <w:rFonts w:eastAsia="Calibri"/>
                <w:sz w:val="18"/>
                <w:szCs w:val="18"/>
                <w:lang w:eastAsia="ar-SA" w:bidi="ar-SA"/>
              </w:rPr>
              <w:t>eg</w:t>
            </w:r>
            <w:proofErr w:type="spellEnd"/>
            <w:r w:rsidRPr="00664DA8">
              <w:rPr>
                <w:rFonts w:eastAsia="Calibri"/>
                <w:sz w:val="18"/>
                <w:szCs w:val="18"/>
                <w:lang w:eastAsia="ar-SA" w:bidi="ar-SA"/>
              </w:rPr>
              <w:t xml:space="preserve"> EMANZ, FICA, If so please list.</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7AC3D655" w14:textId="77777777" w:rsidR="00EF27BD" w:rsidRPr="00664DA8" w:rsidRDefault="00EF27BD" w:rsidP="00FB1F92">
            <w:pPr>
              <w:snapToGrid w:val="0"/>
              <w:rPr>
                <w:rFonts w:eastAsia="Calibri"/>
                <w:sz w:val="18"/>
                <w:szCs w:val="18"/>
                <w:lang w:eastAsia="ar-SA" w:bidi="ar-SA"/>
              </w:rPr>
            </w:pPr>
          </w:p>
          <w:p w14:paraId="46027024" w14:textId="77777777" w:rsidR="00EF27BD" w:rsidRPr="00664DA8" w:rsidRDefault="00EF27BD" w:rsidP="00FB1F92">
            <w:pPr>
              <w:snapToGrid w:val="0"/>
              <w:rPr>
                <w:rFonts w:eastAsia="Calibri"/>
                <w:sz w:val="18"/>
                <w:szCs w:val="18"/>
                <w:lang w:eastAsia="ar-SA" w:bidi="ar-SA"/>
              </w:rPr>
            </w:pPr>
          </w:p>
          <w:p w14:paraId="6694F941" w14:textId="77777777" w:rsidR="00EF27BD" w:rsidRPr="00664DA8" w:rsidRDefault="00EF27BD" w:rsidP="00FB1F92">
            <w:pPr>
              <w:snapToGrid w:val="0"/>
              <w:rPr>
                <w:rFonts w:eastAsia="Calibri"/>
                <w:sz w:val="18"/>
                <w:szCs w:val="18"/>
                <w:lang w:eastAsia="ar-SA" w:bidi="ar-SA"/>
              </w:rPr>
            </w:pPr>
          </w:p>
        </w:tc>
      </w:tr>
    </w:tbl>
    <w:p w14:paraId="1F71B74D" w14:textId="77777777" w:rsidR="00EF27BD" w:rsidRDefault="00EF27BD" w:rsidP="00EF27BD">
      <w:pPr>
        <w:spacing w:after="200" w:line="276" w:lineRule="auto"/>
        <w:rPr>
          <w:rFonts w:eastAsia="Calibri"/>
          <w:sz w:val="18"/>
          <w:szCs w:val="18"/>
          <w:lang w:eastAsia="ar-SA" w:bidi="ar-SA"/>
        </w:rPr>
      </w:pPr>
      <w:r w:rsidRPr="00664DA8">
        <w:rPr>
          <w:rFonts w:eastAsia="Calibri"/>
          <w:sz w:val="18"/>
          <w:szCs w:val="18"/>
          <w:lang w:eastAsia="ar-SA" w:bidi="ar-SA"/>
        </w:rPr>
        <w:t xml:space="preserve">  </w:t>
      </w:r>
      <w:r>
        <w:rPr>
          <w:rFonts w:eastAsia="Calibri"/>
          <w:sz w:val="18"/>
          <w:szCs w:val="18"/>
          <w:lang w:eastAsia="ar-SA" w:bidi="ar-SA"/>
        </w:rPr>
        <w:t>[Expand sections as required]</w:t>
      </w:r>
    </w:p>
    <w:p w14:paraId="6891BA3F" w14:textId="77777777" w:rsidR="00EF27BD" w:rsidRDefault="00EF27BD" w:rsidP="00EF27BD">
      <w:pPr>
        <w:spacing w:after="200" w:line="276" w:lineRule="auto"/>
        <w:rPr>
          <w:rFonts w:eastAsia="Calibri"/>
          <w:sz w:val="18"/>
          <w:szCs w:val="18"/>
          <w:lang w:eastAsia="ar-SA" w:bidi="ar-SA"/>
        </w:rPr>
      </w:pPr>
    </w:p>
    <w:tbl>
      <w:tblPr>
        <w:tblW w:w="9640" w:type="dxa"/>
        <w:tblInd w:w="-49" w:type="dxa"/>
        <w:tblLayout w:type="fixed"/>
        <w:tblLook w:val="0000" w:firstRow="0" w:lastRow="0" w:firstColumn="0" w:lastColumn="0" w:noHBand="0" w:noVBand="0"/>
      </w:tblPr>
      <w:tblGrid>
        <w:gridCol w:w="9640"/>
      </w:tblGrid>
      <w:tr w:rsidR="00EF27BD" w:rsidRPr="00664DA8" w14:paraId="38D2338B" w14:textId="77777777" w:rsidTr="00FB1F92">
        <w:tc>
          <w:tcPr>
            <w:tcW w:w="9640" w:type="dxa"/>
            <w:tcBorders>
              <w:top w:val="single" w:sz="4" w:space="0" w:color="000000"/>
              <w:left w:val="single" w:sz="4" w:space="0" w:color="000000"/>
              <w:bottom w:val="single" w:sz="4" w:space="0" w:color="000000"/>
              <w:right w:val="single" w:sz="4" w:space="0" w:color="000000"/>
            </w:tcBorders>
            <w:shd w:val="clear" w:color="auto" w:fill="BFBFBF"/>
          </w:tcPr>
          <w:p w14:paraId="39A2E259" w14:textId="77777777" w:rsidR="00EF27BD" w:rsidRPr="00664DA8" w:rsidRDefault="00EF27BD" w:rsidP="00EF27BD">
            <w:pPr>
              <w:numPr>
                <w:ilvl w:val="0"/>
                <w:numId w:val="5"/>
              </w:numPr>
              <w:snapToGrid w:val="0"/>
              <w:spacing w:after="200" w:line="276" w:lineRule="auto"/>
              <w:rPr>
                <w:rFonts w:eastAsia="Calibri"/>
                <w:b/>
                <w:sz w:val="22"/>
                <w:szCs w:val="22"/>
                <w:lang w:eastAsia="ar-SA" w:bidi="ar-SA"/>
              </w:rPr>
            </w:pPr>
            <w:r w:rsidRPr="00664DA8">
              <w:rPr>
                <w:rFonts w:eastAsia="Calibri"/>
                <w:b/>
                <w:sz w:val="22"/>
                <w:szCs w:val="22"/>
                <w:lang w:eastAsia="ar-SA" w:bidi="ar-SA"/>
              </w:rPr>
              <w:lastRenderedPageBreak/>
              <w:t xml:space="preserve">Information </w:t>
            </w:r>
            <w:r>
              <w:rPr>
                <w:rFonts w:eastAsia="Calibri"/>
                <w:b/>
                <w:sz w:val="22"/>
                <w:szCs w:val="22"/>
                <w:lang w:eastAsia="ar-SA" w:bidi="ar-SA"/>
              </w:rPr>
              <w:t>r</w:t>
            </w:r>
            <w:r w:rsidRPr="00664DA8">
              <w:rPr>
                <w:rFonts w:eastAsia="Calibri"/>
                <w:b/>
                <w:sz w:val="22"/>
                <w:szCs w:val="22"/>
                <w:lang w:eastAsia="ar-SA" w:bidi="ar-SA"/>
              </w:rPr>
              <w:t>equired for registration</w:t>
            </w:r>
          </w:p>
        </w:tc>
      </w:tr>
    </w:tbl>
    <w:p w14:paraId="731032B6" w14:textId="77777777" w:rsidR="00EF27BD" w:rsidRPr="00664DA8" w:rsidRDefault="00EF27BD" w:rsidP="00EF27BD">
      <w:pPr>
        <w:rPr>
          <w:rFonts w:eastAsia="Calibri"/>
          <w:sz w:val="22"/>
          <w:szCs w:val="22"/>
          <w:lang w:eastAsia="ar-SA" w:bidi="ar-SA"/>
        </w:rPr>
      </w:pPr>
    </w:p>
    <w:p w14:paraId="4F765A71" w14:textId="77777777"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 xml:space="preserve">The Scheme Guidance Document </w:t>
      </w:r>
      <w:r>
        <w:rPr>
          <w:rFonts w:eastAsia="Calibri"/>
          <w:sz w:val="18"/>
          <w:szCs w:val="18"/>
          <w:lang w:eastAsia="ar-SA" w:bidi="ar-SA"/>
        </w:rPr>
        <w:t>(</w:t>
      </w:r>
      <w:r w:rsidRPr="00664DA8">
        <w:rPr>
          <w:rFonts w:eastAsia="Calibri"/>
          <w:sz w:val="18"/>
          <w:szCs w:val="18"/>
          <w:lang w:eastAsia="ar-SA" w:bidi="ar-SA"/>
        </w:rPr>
        <w:t>Wears 01</w:t>
      </w:r>
      <w:r>
        <w:rPr>
          <w:rFonts w:eastAsia="Calibri"/>
          <w:sz w:val="18"/>
          <w:szCs w:val="18"/>
          <w:lang w:eastAsia="ar-SA" w:bidi="ar-SA"/>
        </w:rPr>
        <w:t>)</w:t>
      </w:r>
      <w:r w:rsidRPr="00664DA8">
        <w:rPr>
          <w:rFonts w:eastAsia="Calibri"/>
          <w:sz w:val="18"/>
          <w:szCs w:val="18"/>
          <w:lang w:eastAsia="ar-SA" w:bidi="ar-SA"/>
        </w:rPr>
        <w:t xml:space="preserve"> sets out information on the requirements for training and continuing professional development.</w:t>
      </w:r>
    </w:p>
    <w:p w14:paraId="0A78714D" w14:textId="77777777" w:rsidR="00EF27BD" w:rsidRPr="00664DA8" w:rsidRDefault="00EF27BD" w:rsidP="00EF27BD">
      <w:pPr>
        <w:rPr>
          <w:rFonts w:eastAsia="Calibri"/>
          <w:sz w:val="18"/>
          <w:szCs w:val="18"/>
          <w:lang w:eastAsia="ar-SA" w:bidi="ar-SA"/>
        </w:rPr>
      </w:pPr>
    </w:p>
    <w:p w14:paraId="499F5F0E" w14:textId="77777777" w:rsidR="00EF27BD" w:rsidRPr="00664DA8" w:rsidRDefault="00EF27BD" w:rsidP="00EF27BD">
      <w:pPr>
        <w:spacing w:after="60"/>
        <w:rPr>
          <w:rFonts w:eastAsia="Calibri"/>
          <w:sz w:val="18"/>
          <w:szCs w:val="18"/>
          <w:lang w:eastAsia="ar-SA" w:bidi="ar-SA"/>
        </w:rPr>
      </w:pPr>
      <w:r>
        <w:rPr>
          <w:rFonts w:eastAsia="Calibri"/>
          <w:sz w:val="18"/>
          <w:szCs w:val="18"/>
          <w:lang w:eastAsia="ar-SA" w:bidi="ar-SA"/>
        </w:rPr>
        <w:t>Please su</w:t>
      </w:r>
      <w:r w:rsidRPr="00664DA8">
        <w:rPr>
          <w:rFonts w:eastAsia="Calibri"/>
          <w:sz w:val="18"/>
          <w:szCs w:val="18"/>
          <w:lang w:eastAsia="ar-SA" w:bidi="ar-SA"/>
        </w:rPr>
        <w:t xml:space="preserve">bmit a record of </w:t>
      </w:r>
      <w:r>
        <w:rPr>
          <w:rFonts w:eastAsia="Calibri"/>
          <w:sz w:val="18"/>
          <w:szCs w:val="18"/>
          <w:lang w:eastAsia="ar-SA" w:bidi="ar-SA"/>
        </w:rPr>
        <w:t>your t</w:t>
      </w:r>
      <w:r w:rsidRPr="00664DA8">
        <w:rPr>
          <w:rFonts w:eastAsia="Calibri"/>
          <w:sz w:val="18"/>
          <w:szCs w:val="18"/>
          <w:lang w:eastAsia="ar-SA" w:bidi="ar-SA"/>
        </w:rPr>
        <w:t xml:space="preserve">raining and </w:t>
      </w:r>
      <w:r>
        <w:rPr>
          <w:rFonts w:eastAsia="Calibri"/>
          <w:sz w:val="18"/>
          <w:szCs w:val="18"/>
          <w:lang w:eastAsia="ar-SA" w:bidi="ar-SA"/>
        </w:rPr>
        <w:t>the c</w:t>
      </w:r>
      <w:r w:rsidRPr="00664DA8">
        <w:rPr>
          <w:rFonts w:eastAsia="Calibri"/>
          <w:sz w:val="18"/>
          <w:szCs w:val="18"/>
          <w:lang w:eastAsia="ar-SA" w:bidi="ar-SA"/>
        </w:rPr>
        <w:t xml:space="preserve">ontinuing </w:t>
      </w:r>
      <w:r>
        <w:rPr>
          <w:rFonts w:eastAsia="Calibri"/>
          <w:sz w:val="18"/>
          <w:szCs w:val="18"/>
          <w:lang w:eastAsia="ar-SA" w:bidi="ar-SA"/>
        </w:rPr>
        <w:t>p</w:t>
      </w:r>
      <w:r w:rsidRPr="00664DA8">
        <w:rPr>
          <w:rFonts w:eastAsia="Calibri"/>
          <w:sz w:val="18"/>
          <w:szCs w:val="18"/>
          <w:lang w:eastAsia="ar-SA" w:bidi="ar-SA"/>
        </w:rPr>
        <w:t xml:space="preserve">rofessional </w:t>
      </w:r>
      <w:r>
        <w:rPr>
          <w:rFonts w:eastAsia="Calibri"/>
          <w:sz w:val="18"/>
          <w:szCs w:val="18"/>
          <w:lang w:eastAsia="ar-SA" w:bidi="ar-SA"/>
        </w:rPr>
        <w:t>d</w:t>
      </w:r>
      <w:r w:rsidRPr="00664DA8">
        <w:rPr>
          <w:rFonts w:eastAsia="Calibri"/>
          <w:sz w:val="18"/>
          <w:szCs w:val="18"/>
          <w:lang w:eastAsia="ar-SA" w:bidi="ar-SA"/>
        </w:rPr>
        <w:t>evelopment</w:t>
      </w:r>
      <w:r>
        <w:rPr>
          <w:rFonts w:eastAsia="Calibri"/>
          <w:sz w:val="18"/>
          <w:szCs w:val="18"/>
          <w:lang w:eastAsia="ar-SA" w:bidi="ar-SA"/>
        </w:rPr>
        <w:t xml:space="preserve"> (CPD)</w:t>
      </w:r>
      <w:r w:rsidRPr="00664DA8">
        <w:rPr>
          <w:rFonts w:eastAsia="Calibri"/>
          <w:sz w:val="18"/>
          <w:szCs w:val="18"/>
          <w:lang w:eastAsia="ar-SA" w:bidi="ar-SA"/>
        </w:rPr>
        <w:t xml:space="preserve"> </w:t>
      </w:r>
      <w:r>
        <w:rPr>
          <w:rFonts w:eastAsia="Calibri"/>
          <w:sz w:val="18"/>
          <w:szCs w:val="18"/>
          <w:lang w:eastAsia="ar-SA" w:bidi="ar-SA"/>
        </w:rPr>
        <w:t xml:space="preserve">you have carried out </w:t>
      </w:r>
      <w:r w:rsidRPr="00664DA8">
        <w:rPr>
          <w:rFonts w:eastAsia="Calibri"/>
          <w:sz w:val="18"/>
          <w:szCs w:val="18"/>
          <w:lang w:eastAsia="ar-SA" w:bidi="ar-SA"/>
        </w:rPr>
        <w:t xml:space="preserve">over the previous </w:t>
      </w:r>
      <w:r>
        <w:rPr>
          <w:rFonts w:eastAsia="Calibri"/>
          <w:sz w:val="18"/>
          <w:szCs w:val="18"/>
          <w:lang w:eastAsia="ar-SA" w:bidi="ar-SA"/>
        </w:rPr>
        <w:t>five</w:t>
      </w:r>
      <w:r w:rsidRPr="00664DA8">
        <w:rPr>
          <w:rFonts w:eastAsia="Calibri"/>
          <w:sz w:val="18"/>
          <w:szCs w:val="18"/>
          <w:lang w:eastAsia="ar-SA" w:bidi="ar-SA"/>
        </w:rPr>
        <w:t xml:space="preserve"> years </w:t>
      </w:r>
      <w:r>
        <w:rPr>
          <w:rFonts w:eastAsia="Calibri"/>
          <w:sz w:val="18"/>
          <w:szCs w:val="18"/>
          <w:lang w:eastAsia="ar-SA" w:bidi="ar-SA"/>
        </w:rPr>
        <w:t xml:space="preserve">that is </w:t>
      </w:r>
      <w:r w:rsidRPr="00664DA8">
        <w:rPr>
          <w:rFonts w:eastAsia="Calibri"/>
          <w:sz w:val="18"/>
          <w:szCs w:val="18"/>
          <w:lang w:eastAsia="ar-SA" w:bidi="ar-SA"/>
        </w:rPr>
        <w:t>relevant to wood energy.</w:t>
      </w:r>
      <w:r>
        <w:rPr>
          <w:rFonts w:eastAsia="Calibri"/>
          <w:sz w:val="18"/>
          <w:szCs w:val="18"/>
          <w:lang w:eastAsia="ar-SA" w:bidi="ar-SA"/>
        </w:rPr>
        <w:t xml:space="preserve"> </w:t>
      </w:r>
      <w:r w:rsidRPr="00664DA8">
        <w:rPr>
          <w:rFonts w:eastAsia="Calibri"/>
          <w:sz w:val="18"/>
          <w:szCs w:val="18"/>
          <w:lang w:eastAsia="ar-SA" w:bidi="ar-SA"/>
        </w:rPr>
        <w:t>To be registered an adviser</w:t>
      </w:r>
      <w:r>
        <w:rPr>
          <w:rFonts w:eastAsia="Calibri"/>
          <w:sz w:val="18"/>
          <w:szCs w:val="18"/>
          <w:lang w:eastAsia="ar-SA" w:bidi="ar-SA"/>
        </w:rPr>
        <w:t xml:space="preserve"> you</w:t>
      </w:r>
      <w:r w:rsidRPr="00664DA8">
        <w:rPr>
          <w:rFonts w:eastAsia="Calibri"/>
          <w:sz w:val="18"/>
          <w:szCs w:val="18"/>
          <w:lang w:eastAsia="ar-SA" w:bidi="ar-SA"/>
        </w:rPr>
        <w:t xml:space="preserve"> must be </w:t>
      </w:r>
      <w:r>
        <w:rPr>
          <w:rFonts w:eastAsia="Calibri"/>
          <w:sz w:val="18"/>
          <w:szCs w:val="18"/>
          <w:lang w:eastAsia="ar-SA" w:bidi="ar-SA"/>
        </w:rPr>
        <w:t>“</w:t>
      </w:r>
      <w:r w:rsidRPr="00664DA8">
        <w:rPr>
          <w:rFonts w:eastAsia="Calibri"/>
          <w:sz w:val="18"/>
          <w:szCs w:val="18"/>
          <w:lang w:eastAsia="ar-SA" w:bidi="ar-SA"/>
        </w:rPr>
        <w:t>up-to-date</w:t>
      </w:r>
      <w:r>
        <w:rPr>
          <w:rFonts w:eastAsia="Calibri"/>
          <w:sz w:val="18"/>
          <w:szCs w:val="18"/>
          <w:lang w:eastAsia="ar-SA" w:bidi="ar-SA"/>
        </w:rPr>
        <w:t>”</w:t>
      </w:r>
      <w:r w:rsidRPr="00664DA8">
        <w:rPr>
          <w:rFonts w:eastAsia="Calibri"/>
          <w:sz w:val="18"/>
          <w:szCs w:val="18"/>
          <w:lang w:eastAsia="ar-SA" w:bidi="ar-SA"/>
        </w:rPr>
        <w:t xml:space="preserve"> with the wood energy market and </w:t>
      </w:r>
      <w:r>
        <w:rPr>
          <w:rFonts w:eastAsia="Calibri"/>
          <w:sz w:val="18"/>
          <w:szCs w:val="18"/>
          <w:lang w:eastAsia="ar-SA" w:bidi="ar-SA"/>
        </w:rPr>
        <w:t xml:space="preserve">related </w:t>
      </w:r>
      <w:r w:rsidRPr="00664DA8">
        <w:rPr>
          <w:rFonts w:eastAsia="Calibri"/>
          <w:sz w:val="18"/>
          <w:szCs w:val="18"/>
          <w:lang w:eastAsia="ar-SA" w:bidi="ar-SA"/>
        </w:rPr>
        <w:t>technical knowledge</w:t>
      </w:r>
      <w:r>
        <w:rPr>
          <w:rFonts w:eastAsia="Calibri"/>
          <w:sz w:val="18"/>
          <w:szCs w:val="18"/>
          <w:lang w:eastAsia="ar-SA" w:bidi="ar-SA"/>
        </w:rPr>
        <w:t xml:space="preserve">. This is determined </w:t>
      </w:r>
      <w:r w:rsidRPr="00664DA8">
        <w:rPr>
          <w:rFonts w:eastAsia="Calibri"/>
          <w:sz w:val="18"/>
          <w:szCs w:val="18"/>
          <w:lang w:eastAsia="ar-SA" w:bidi="ar-SA"/>
        </w:rPr>
        <w:t xml:space="preserve">by attaining at least 20 credits of relevant wood energy activities in </w:t>
      </w:r>
      <w:r>
        <w:rPr>
          <w:rFonts w:eastAsia="Calibri"/>
          <w:sz w:val="18"/>
          <w:szCs w:val="18"/>
          <w:lang w:eastAsia="ar-SA" w:bidi="ar-SA"/>
        </w:rPr>
        <w:t>the</w:t>
      </w:r>
      <w:r w:rsidRPr="00664DA8">
        <w:rPr>
          <w:rFonts w:eastAsia="Calibri"/>
          <w:sz w:val="18"/>
          <w:szCs w:val="18"/>
          <w:lang w:eastAsia="ar-SA" w:bidi="ar-SA"/>
        </w:rPr>
        <w:t xml:space="preserve"> previous 2 calendar years</w:t>
      </w:r>
      <w:r>
        <w:rPr>
          <w:rFonts w:eastAsia="Calibri"/>
          <w:sz w:val="18"/>
          <w:szCs w:val="18"/>
          <w:lang w:eastAsia="ar-SA" w:bidi="ar-SA"/>
        </w:rPr>
        <w:t>. These may be earned on the basis of:</w:t>
      </w:r>
    </w:p>
    <w:p w14:paraId="020E6BE4" w14:textId="77777777" w:rsidR="00EF27BD" w:rsidRPr="00664DA8" w:rsidRDefault="00EF27BD" w:rsidP="00EF27BD">
      <w:pPr>
        <w:numPr>
          <w:ilvl w:val="1"/>
          <w:numId w:val="3"/>
        </w:numPr>
        <w:spacing w:after="60"/>
        <w:ind w:left="1434" w:hanging="357"/>
        <w:rPr>
          <w:rFonts w:eastAsia="Calibri"/>
          <w:sz w:val="18"/>
          <w:szCs w:val="18"/>
          <w:lang w:eastAsia="ar-SA" w:bidi="ar-SA"/>
        </w:rPr>
      </w:pPr>
      <w:r w:rsidRPr="00664DA8">
        <w:rPr>
          <w:rFonts w:eastAsia="Calibri"/>
          <w:sz w:val="18"/>
          <w:szCs w:val="18"/>
          <w:lang w:eastAsia="ar-SA" w:bidi="ar-SA"/>
        </w:rPr>
        <w:t>Wood energy related conference workshops, site visits and webinars</w:t>
      </w:r>
      <w:r w:rsidRPr="006A1586">
        <w:rPr>
          <w:rFonts w:eastAsia="Calibri"/>
          <w:sz w:val="20"/>
          <w:szCs w:val="20"/>
          <w:vertAlign w:val="superscript"/>
          <w:lang w:eastAsia="ar-SA" w:bidi="ar-SA"/>
        </w:rPr>
        <w:footnoteReference w:id="4"/>
      </w:r>
      <w:r w:rsidRPr="00664DA8">
        <w:rPr>
          <w:rFonts w:eastAsia="Calibri"/>
          <w:sz w:val="18"/>
          <w:szCs w:val="18"/>
          <w:lang w:eastAsia="ar-SA" w:bidi="ar-SA"/>
        </w:rPr>
        <w:t xml:space="preserve">  </w:t>
      </w:r>
    </w:p>
    <w:p w14:paraId="0436AF9D" w14:textId="77777777" w:rsidR="00EF27BD" w:rsidRPr="00664DA8" w:rsidRDefault="00EF27BD" w:rsidP="00EF27BD">
      <w:pPr>
        <w:numPr>
          <w:ilvl w:val="1"/>
          <w:numId w:val="3"/>
        </w:numPr>
        <w:spacing w:after="60"/>
        <w:ind w:left="1434" w:hanging="357"/>
        <w:rPr>
          <w:rFonts w:eastAsia="Calibri"/>
          <w:sz w:val="18"/>
          <w:szCs w:val="18"/>
          <w:lang w:eastAsia="ar-SA" w:bidi="ar-SA"/>
        </w:rPr>
      </w:pPr>
      <w:r w:rsidRPr="00664DA8">
        <w:rPr>
          <w:rFonts w:eastAsia="Calibri"/>
          <w:sz w:val="18"/>
          <w:szCs w:val="18"/>
          <w:lang w:eastAsia="ar-SA" w:bidi="ar-SA"/>
        </w:rPr>
        <w:t>Attend</w:t>
      </w:r>
      <w:r>
        <w:rPr>
          <w:rFonts w:eastAsia="Calibri"/>
          <w:sz w:val="18"/>
          <w:szCs w:val="18"/>
          <w:lang w:eastAsia="ar-SA" w:bidi="ar-SA"/>
        </w:rPr>
        <w:t>ance at</w:t>
      </w:r>
      <w:r w:rsidRPr="00664DA8">
        <w:rPr>
          <w:rFonts w:eastAsia="Calibri"/>
          <w:sz w:val="18"/>
          <w:szCs w:val="18"/>
          <w:lang w:eastAsia="ar-SA" w:bidi="ar-SA"/>
        </w:rPr>
        <w:t xml:space="preserve"> Wood Energy Interest Group meetings</w:t>
      </w:r>
      <w:r w:rsidRPr="00664DA8">
        <w:rPr>
          <w:rFonts w:eastAsia="Calibri"/>
          <w:sz w:val="20"/>
          <w:szCs w:val="20"/>
          <w:vertAlign w:val="superscript"/>
          <w:lang w:eastAsia="ar-SA" w:bidi="ar-SA"/>
        </w:rPr>
        <w:footnoteReference w:id="5"/>
      </w:r>
      <w:r w:rsidRPr="00664DA8">
        <w:rPr>
          <w:rFonts w:eastAsia="Calibri"/>
          <w:sz w:val="18"/>
          <w:szCs w:val="18"/>
          <w:lang w:eastAsia="ar-SA" w:bidi="ar-SA"/>
        </w:rPr>
        <w:t xml:space="preserve"> </w:t>
      </w:r>
    </w:p>
    <w:p w14:paraId="16F6AD0A" w14:textId="77777777" w:rsidR="00EF27BD" w:rsidRPr="00664DA8" w:rsidRDefault="00EF27BD" w:rsidP="00EF27BD">
      <w:pPr>
        <w:numPr>
          <w:ilvl w:val="1"/>
          <w:numId w:val="3"/>
        </w:numPr>
        <w:spacing w:after="60"/>
        <w:ind w:left="1434" w:hanging="357"/>
        <w:rPr>
          <w:rFonts w:eastAsia="Calibri"/>
          <w:sz w:val="18"/>
          <w:szCs w:val="18"/>
          <w:lang w:eastAsia="ar-SA" w:bidi="ar-SA"/>
        </w:rPr>
      </w:pPr>
      <w:r>
        <w:rPr>
          <w:rFonts w:eastAsia="Calibri"/>
          <w:sz w:val="18"/>
          <w:szCs w:val="18"/>
          <w:lang w:eastAsia="ar-SA" w:bidi="ar-SA"/>
        </w:rPr>
        <w:t>Completion of r</w:t>
      </w:r>
      <w:r w:rsidRPr="00664DA8">
        <w:rPr>
          <w:rFonts w:eastAsia="Calibri"/>
          <w:sz w:val="18"/>
          <w:szCs w:val="18"/>
          <w:lang w:eastAsia="ar-SA" w:bidi="ar-SA"/>
        </w:rPr>
        <w:t>ecognised training courses</w:t>
      </w:r>
      <w:r w:rsidRPr="00664DA8">
        <w:rPr>
          <w:rFonts w:eastAsia="Calibri"/>
          <w:sz w:val="20"/>
          <w:szCs w:val="20"/>
          <w:vertAlign w:val="superscript"/>
          <w:lang w:eastAsia="ar-SA" w:bidi="ar-SA"/>
        </w:rPr>
        <w:footnoteReference w:id="6"/>
      </w:r>
      <w:r>
        <w:rPr>
          <w:rFonts w:eastAsia="Calibri"/>
          <w:sz w:val="18"/>
          <w:szCs w:val="18"/>
          <w:lang w:eastAsia="ar-SA" w:bidi="ar-SA"/>
        </w:rPr>
        <w:t>, noting that the</w:t>
      </w:r>
      <w:r w:rsidRPr="00664DA8">
        <w:rPr>
          <w:rFonts w:eastAsia="Calibri"/>
          <w:sz w:val="18"/>
          <w:szCs w:val="18"/>
          <w:lang w:eastAsia="ar-SA" w:bidi="ar-SA"/>
        </w:rPr>
        <w:t xml:space="preserve"> </w:t>
      </w:r>
      <w:r>
        <w:rPr>
          <w:rFonts w:eastAsia="Calibri"/>
          <w:sz w:val="18"/>
          <w:szCs w:val="18"/>
          <w:lang w:eastAsia="ar-SA" w:bidi="ar-SA"/>
        </w:rPr>
        <w:t xml:space="preserve">successful completion of a </w:t>
      </w:r>
      <w:r w:rsidRPr="00664DA8">
        <w:rPr>
          <w:rFonts w:eastAsia="Calibri"/>
          <w:sz w:val="18"/>
          <w:szCs w:val="18"/>
          <w:lang w:eastAsia="ar-SA" w:bidi="ar-SA"/>
        </w:rPr>
        <w:t>recognized training course does not have to have been in the last two years</w:t>
      </w:r>
      <w:r w:rsidRPr="00664DA8" w:rsidDel="007708B6">
        <w:rPr>
          <w:rFonts w:eastAsia="Calibri"/>
          <w:sz w:val="18"/>
          <w:szCs w:val="18"/>
          <w:lang w:eastAsia="ar-SA" w:bidi="ar-SA"/>
        </w:rPr>
        <w:t xml:space="preserve"> </w:t>
      </w:r>
    </w:p>
    <w:p w14:paraId="46D5B5F1" w14:textId="77777777" w:rsidR="00EF27BD" w:rsidRPr="00664DA8" w:rsidRDefault="00EF27BD" w:rsidP="00EF27BD">
      <w:pPr>
        <w:numPr>
          <w:ilvl w:val="1"/>
          <w:numId w:val="3"/>
        </w:numPr>
        <w:spacing w:after="200" w:line="276" w:lineRule="auto"/>
        <w:rPr>
          <w:rFonts w:eastAsia="Calibri"/>
          <w:sz w:val="18"/>
          <w:szCs w:val="18"/>
          <w:lang w:eastAsia="ar-SA" w:bidi="ar-SA"/>
        </w:rPr>
      </w:pPr>
      <w:r w:rsidRPr="006A1586">
        <w:rPr>
          <w:rFonts w:eastAsia="Calibri"/>
          <w:sz w:val="18"/>
          <w:szCs w:val="18"/>
          <w:lang w:eastAsia="ar-SA" w:bidi="ar-SA"/>
        </w:rPr>
        <w:t>Responsible wood energy project work</w:t>
      </w:r>
      <w:r>
        <w:rPr>
          <w:rStyle w:val="FootnoteReference"/>
          <w:rFonts w:eastAsia="Calibri"/>
          <w:sz w:val="18"/>
          <w:szCs w:val="18"/>
          <w:lang w:eastAsia="ar-SA" w:bidi="ar-SA"/>
        </w:rPr>
        <w:footnoteReference w:id="7"/>
      </w:r>
    </w:p>
    <w:tbl>
      <w:tblPr>
        <w:tblW w:w="9606" w:type="dxa"/>
        <w:tblInd w:w="-15" w:type="dxa"/>
        <w:tblLayout w:type="fixed"/>
        <w:tblLook w:val="0000" w:firstRow="0" w:lastRow="0" w:firstColumn="0" w:lastColumn="0" w:noHBand="0" w:noVBand="0"/>
      </w:tblPr>
      <w:tblGrid>
        <w:gridCol w:w="9606"/>
      </w:tblGrid>
      <w:tr w:rsidR="00EF27BD" w:rsidRPr="00664DA8" w14:paraId="61F7091C" w14:textId="77777777" w:rsidTr="00FB1F92">
        <w:trPr>
          <w:trHeight w:hRule="exact" w:val="227"/>
        </w:trPr>
        <w:tc>
          <w:tcPr>
            <w:tcW w:w="9606" w:type="dxa"/>
            <w:tcBorders>
              <w:top w:val="single" w:sz="4" w:space="0" w:color="000000"/>
              <w:left w:val="single" w:sz="4" w:space="0" w:color="000000"/>
              <w:bottom w:val="single" w:sz="4" w:space="0" w:color="000000"/>
              <w:right w:val="single" w:sz="4" w:space="0" w:color="000000"/>
            </w:tcBorders>
            <w:shd w:val="clear" w:color="auto" w:fill="BFBFBF"/>
          </w:tcPr>
          <w:p w14:paraId="3109D9D8" w14:textId="77777777" w:rsidR="00EF27BD" w:rsidRPr="00664DA8" w:rsidRDefault="00EF27BD" w:rsidP="00FB1F92">
            <w:pPr>
              <w:snapToGrid w:val="0"/>
              <w:rPr>
                <w:rFonts w:eastAsia="Calibri"/>
                <w:b/>
                <w:i/>
                <w:sz w:val="18"/>
                <w:szCs w:val="18"/>
                <w:lang w:eastAsia="ar-SA" w:bidi="ar-SA"/>
              </w:rPr>
            </w:pPr>
            <w:r w:rsidRPr="00664DA8">
              <w:rPr>
                <w:rFonts w:eastAsia="Calibri"/>
                <w:b/>
                <w:i/>
                <w:sz w:val="18"/>
                <w:szCs w:val="18"/>
                <w:lang w:eastAsia="ar-SA" w:bidi="ar-SA"/>
              </w:rPr>
              <w:t xml:space="preserve">Information </w:t>
            </w:r>
            <w:r>
              <w:rPr>
                <w:rFonts w:eastAsia="Calibri"/>
                <w:b/>
                <w:i/>
                <w:sz w:val="18"/>
                <w:szCs w:val="18"/>
                <w:lang w:eastAsia="ar-SA" w:bidi="ar-SA"/>
              </w:rPr>
              <w:t>b</w:t>
            </w:r>
            <w:r w:rsidRPr="00664DA8">
              <w:rPr>
                <w:rFonts w:eastAsia="Calibri"/>
                <w:b/>
                <w:i/>
                <w:sz w:val="18"/>
                <w:szCs w:val="18"/>
                <w:lang w:eastAsia="ar-SA" w:bidi="ar-SA"/>
              </w:rPr>
              <w:t xml:space="preserve">ox 2: Information </w:t>
            </w:r>
            <w:r>
              <w:rPr>
                <w:rFonts w:eastAsia="Calibri"/>
                <w:b/>
                <w:i/>
                <w:sz w:val="18"/>
                <w:szCs w:val="18"/>
                <w:lang w:eastAsia="ar-SA" w:bidi="ar-SA"/>
              </w:rPr>
              <w:t>r</w:t>
            </w:r>
            <w:r w:rsidRPr="00664DA8">
              <w:rPr>
                <w:rFonts w:eastAsia="Calibri"/>
                <w:b/>
                <w:i/>
                <w:sz w:val="18"/>
                <w:szCs w:val="18"/>
                <w:lang w:eastAsia="ar-SA" w:bidi="ar-SA"/>
              </w:rPr>
              <w:t>equired for registration</w:t>
            </w:r>
          </w:p>
        </w:tc>
      </w:tr>
      <w:tr w:rsidR="00EF27BD" w:rsidRPr="00664DA8" w14:paraId="4791D888" w14:textId="77777777" w:rsidTr="00FB1F92">
        <w:tc>
          <w:tcPr>
            <w:tcW w:w="9606" w:type="dxa"/>
            <w:tcBorders>
              <w:top w:val="single" w:sz="4" w:space="0" w:color="000000"/>
              <w:left w:val="single" w:sz="4" w:space="0" w:color="000000"/>
              <w:bottom w:val="single" w:sz="4" w:space="0" w:color="000000"/>
              <w:right w:val="single" w:sz="4" w:space="0" w:color="000000"/>
            </w:tcBorders>
            <w:shd w:val="clear" w:color="auto" w:fill="F2F2F2"/>
          </w:tcPr>
          <w:p w14:paraId="5D25689D" w14:textId="77777777" w:rsidR="00EF27BD" w:rsidRPr="00664DA8" w:rsidRDefault="00EF27BD" w:rsidP="00FB1F92">
            <w:pPr>
              <w:snapToGrid w:val="0"/>
              <w:spacing w:before="60" w:after="60"/>
              <w:rPr>
                <w:rFonts w:eastAsia="Calibri"/>
                <w:sz w:val="18"/>
                <w:szCs w:val="18"/>
                <w:lang w:eastAsia="ar-SA" w:bidi="ar-SA"/>
              </w:rPr>
            </w:pPr>
            <w:r w:rsidRPr="00664DA8">
              <w:rPr>
                <w:rFonts w:eastAsia="Calibri"/>
                <w:sz w:val="18"/>
                <w:szCs w:val="18"/>
                <w:lang w:eastAsia="ar-SA" w:bidi="ar-SA"/>
              </w:rPr>
              <w:t>The following questions relate to your wood energy experience, what you have done, what you do and how you do it and in particular how you work to deliver quality wood energy advice.  The information identified is required for a successful application, but is often different for each applicant, so provide information specific to yourself that demonstrates that you are knowledgeable and experienced in wood energy projects.  (registration is of experts and not someone with limited wood energy experience so you should provide information which shows that you are an expert).</w:t>
            </w:r>
          </w:p>
          <w:p w14:paraId="7F2B2905" w14:textId="77777777" w:rsidR="00EF27BD" w:rsidRPr="00664DA8" w:rsidRDefault="00EF27BD" w:rsidP="00FB1F92">
            <w:pPr>
              <w:snapToGrid w:val="0"/>
              <w:spacing w:before="60" w:after="60"/>
              <w:rPr>
                <w:rFonts w:eastAsia="Calibri"/>
                <w:sz w:val="18"/>
                <w:szCs w:val="18"/>
                <w:lang w:eastAsia="ar-SA" w:bidi="ar-SA"/>
              </w:rPr>
            </w:pPr>
            <w:r w:rsidRPr="00664DA8">
              <w:rPr>
                <w:rFonts w:eastAsia="Calibri"/>
                <w:sz w:val="18"/>
                <w:szCs w:val="18"/>
                <w:lang w:eastAsia="ar-SA" w:bidi="ar-SA"/>
              </w:rPr>
              <w:t xml:space="preserve">The information you provide should focus on your personal knowledge and experience of wood energy technologies, markets and applications and where requested, provide explanations and supply the requested evidence.  Where you are unable to provide the information please advise why this is the case and indicate your plans (and timescale) to address the issue.  If the information is confidential we are happy that you provide an appropriate client contact who we can discuss your work with. </w:t>
            </w:r>
          </w:p>
          <w:p w14:paraId="35D1AACA" w14:textId="77777777" w:rsidR="00EF27BD" w:rsidRPr="00664DA8" w:rsidRDefault="00EF27BD" w:rsidP="00FB1F92">
            <w:pPr>
              <w:snapToGrid w:val="0"/>
              <w:spacing w:before="60" w:after="60"/>
              <w:rPr>
                <w:rFonts w:eastAsia="Calibri"/>
                <w:sz w:val="18"/>
                <w:szCs w:val="18"/>
                <w:lang w:eastAsia="ar-SA" w:bidi="ar-SA"/>
              </w:rPr>
            </w:pPr>
            <w:r w:rsidRPr="00664DA8">
              <w:rPr>
                <w:rFonts w:eastAsia="Calibri"/>
                <w:sz w:val="18"/>
                <w:szCs w:val="18"/>
                <w:lang w:eastAsia="ar-SA" w:bidi="ar-SA"/>
              </w:rPr>
              <w:t>The Scheme Administrator may issue you with a ‘Limited’ registration subject to your commitment to provide any missing information within an agreed timeframe.  Avoid leaving blank spaces or unanswered questions. If you have no experience in an area please say so.</w:t>
            </w:r>
          </w:p>
        </w:tc>
      </w:tr>
    </w:tbl>
    <w:p w14:paraId="412CA862" w14:textId="6FD2184D" w:rsidR="00EF27BD" w:rsidRDefault="00EF27BD" w:rsidP="00EF27BD">
      <w:pPr>
        <w:spacing w:after="200" w:line="276" w:lineRule="auto"/>
        <w:rPr>
          <w:rFonts w:eastAsia="Calibri"/>
          <w:sz w:val="6"/>
          <w:szCs w:val="6"/>
          <w:lang w:eastAsia="ar-SA" w:bidi="ar-SA"/>
        </w:rPr>
      </w:pPr>
    </w:p>
    <w:p w14:paraId="0B77387A" w14:textId="77777777" w:rsidR="00514477" w:rsidRPr="00921432" w:rsidRDefault="00514477" w:rsidP="00514477">
      <w:pPr>
        <w:shd w:val="clear" w:color="auto" w:fill="A6A6A6"/>
        <w:rPr>
          <w:rFonts w:eastAsia="Calibri"/>
          <w:b/>
          <w:i/>
          <w:sz w:val="22"/>
          <w:szCs w:val="22"/>
          <w:lang w:eastAsia="ar-SA" w:bidi="ar-SA"/>
        </w:rPr>
      </w:pPr>
      <w:r w:rsidRPr="00921432">
        <w:rPr>
          <w:rFonts w:eastAsia="Calibri"/>
          <w:b/>
          <w:i/>
          <w:sz w:val="22"/>
          <w:szCs w:val="22"/>
          <w:lang w:eastAsia="ar-SA" w:bidi="ar-SA"/>
        </w:rPr>
        <w:t>Categories for registration</w:t>
      </w:r>
    </w:p>
    <w:p w14:paraId="77BE4CAD" w14:textId="77777777" w:rsidR="00514477" w:rsidRDefault="00514477" w:rsidP="00514477">
      <w:pPr>
        <w:rPr>
          <w:rFonts w:eastAsia="Calibri"/>
          <w:sz w:val="18"/>
          <w:szCs w:val="18"/>
          <w:lang w:eastAsia="ar-SA" w:bidi="ar-SA"/>
        </w:rPr>
      </w:pPr>
    </w:p>
    <w:p w14:paraId="5A907711" w14:textId="77777777" w:rsidR="00514477" w:rsidRPr="00921432" w:rsidRDefault="00514477" w:rsidP="00514477">
      <w:pPr>
        <w:rPr>
          <w:rFonts w:eastAsia="Calibri"/>
          <w:sz w:val="18"/>
          <w:szCs w:val="18"/>
          <w:lang w:eastAsia="ar-SA" w:bidi="ar-SA"/>
        </w:rPr>
      </w:pPr>
      <w:r w:rsidRPr="00921432">
        <w:rPr>
          <w:rFonts w:eastAsia="Calibri"/>
          <w:sz w:val="18"/>
          <w:szCs w:val="18"/>
          <w:lang w:eastAsia="ar-SA" w:bidi="ar-SA"/>
        </w:rPr>
        <w:t xml:space="preserve">Advisers may have areas of </w:t>
      </w:r>
      <w:proofErr w:type="spellStart"/>
      <w:r w:rsidRPr="00921432">
        <w:rPr>
          <w:rFonts w:eastAsia="Calibri"/>
          <w:sz w:val="18"/>
          <w:szCs w:val="18"/>
          <w:lang w:eastAsia="ar-SA" w:bidi="ar-SA"/>
        </w:rPr>
        <w:t>specialisation</w:t>
      </w:r>
      <w:proofErr w:type="spellEnd"/>
      <w:r w:rsidRPr="00921432">
        <w:rPr>
          <w:rFonts w:eastAsia="Calibri"/>
          <w:sz w:val="18"/>
          <w:szCs w:val="18"/>
          <w:lang w:eastAsia="ar-SA" w:bidi="ar-SA"/>
        </w:rPr>
        <w:t xml:space="preserve"> for which they have specific knowledge and experience and only for which registration will apply. The areas of </w:t>
      </w:r>
      <w:proofErr w:type="spellStart"/>
      <w:r w:rsidRPr="00921432">
        <w:rPr>
          <w:rFonts w:eastAsia="Calibri"/>
          <w:sz w:val="18"/>
          <w:szCs w:val="18"/>
          <w:lang w:eastAsia="ar-SA" w:bidi="ar-SA"/>
        </w:rPr>
        <w:t>specialisation</w:t>
      </w:r>
      <w:proofErr w:type="spellEnd"/>
      <w:r w:rsidRPr="00921432">
        <w:rPr>
          <w:rFonts w:eastAsia="Calibri"/>
          <w:sz w:val="18"/>
          <w:szCs w:val="18"/>
          <w:lang w:eastAsia="ar-SA" w:bidi="ar-SA"/>
        </w:rPr>
        <w:t xml:space="preserve"> are recognized by endorsements to the registration. </w:t>
      </w:r>
      <w:r>
        <w:rPr>
          <w:rFonts w:eastAsia="Calibri"/>
          <w:sz w:val="18"/>
          <w:szCs w:val="18"/>
          <w:lang w:eastAsia="ar-SA" w:bidi="ar-SA"/>
        </w:rPr>
        <w:t>Tick the categories relevant to this application.</w:t>
      </w:r>
    </w:p>
    <w:p w14:paraId="7334A881" w14:textId="77777777" w:rsidR="00514477" w:rsidRPr="00921432" w:rsidRDefault="00514477" w:rsidP="00514477">
      <w:pPr>
        <w:rPr>
          <w:rFonts w:eastAsia="Calibri"/>
          <w:sz w:val="18"/>
          <w:szCs w:val="18"/>
          <w:lang w:eastAsia="ar-SA" w:bidi="ar-SA"/>
        </w:rPr>
      </w:pPr>
    </w:p>
    <w:tbl>
      <w:tblPr>
        <w:tblStyle w:val="TableGrid"/>
        <w:tblW w:w="0" w:type="auto"/>
        <w:tblLook w:val="04A0" w:firstRow="1" w:lastRow="0" w:firstColumn="1" w:lastColumn="0" w:noHBand="0" w:noVBand="1"/>
      </w:tblPr>
      <w:tblGrid>
        <w:gridCol w:w="3124"/>
        <w:gridCol w:w="5287"/>
        <w:gridCol w:w="939"/>
      </w:tblGrid>
      <w:tr w:rsidR="00514477" w:rsidRPr="006D62B6" w14:paraId="50F553CB" w14:textId="77777777" w:rsidTr="00F93990">
        <w:tc>
          <w:tcPr>
            <w:tcW w:w="3192" w:type="dxa"/>
          </w:tcPr>
          <w:p w14:paraId="46315B31" w14:textId="77777777" w:rsidR="00514477" w:rsidRPr="006D62B6" w:rsidRDefault="00514477" w:rsidP="008106F2">
            <w:pPr>
              <w:spacing w:before="40" w:after="40"/>
              <w:rPr>
                <w:rFonts w:eastAsia="Calibri"/>
                <w:sz w:val="18"/>
                <w:szCs w:val="18"/>
                <w:lang w:eastAsia="ar-SA" w:bidi="ar-SA"/>
              </w:rPr>
            </w:pPr>
            <w:r w:rsidRPr="006D62B6">
              <w:rPr>
                <w:rFonts w:eastAsia="Calibri"/>
                <w:sz w:val="18"/>
                <w:szCs w:val="18"/>
                <w:lang w:eastAsia="ar-SA" w:bidi="ar-SA"/>
              </w:rPr>
              <w:t xml:space="preserve">fuel and fuel handling </w:t>
            </w:r>
          </w:p>
        </w:tc>
        <w:tc>
          <w:tcPr>
            <w:tcW w:w="5421" w:type="dxa"/>
          </w:tcPr>
          <w:p w14:paraId="6E844A3A" w14:textId="77777777" w:rsidR="00514477" w:rsidRPr="006D62B6" w:rsidRDefault="00514477" w:rsidP="008106F2">
            <w:pPr>
              <w:spacing w:before="40" w:after="40"/>
              <w:rPr>
                <w:rFonts w:eastAsia="Calibri"/>
                <w:sz w:val="18"/>
                <w:szCs w:val="18"/>
                <w:lang w:eastAsia="ar-SA" w:bidi="ar-SA"/>
              </w:rPr>
            </w:pPr>
            <w:r w:rsidRPr="006D62B6">
              <w:rPr>
                <w:rFonts w:eastAsia="Calibri"/>
                <w:sz w:val="18"/>
                <w:szCs w:val="18"/>
                <w:lang w:eastAsia="ar-SA" w:bidi="ar-SA"/>
              </w:rPr>
              <w:t>includes biomass sourcing and fuel preparation; supply contracts</w:t>
            </w:r>
          </w:p>
        </w:tc>
        <w:tc>
          <w:tcPr>
            <w:tcW w:w="963" w:type="dxa"/>
          </w:tcPr>
          <w:p w14:paraId="642094B2" w14:textId="77777777" w:rsidR="00514477" w:rsidRPr="006D62B6" w:rsidRDefault="00514477" w:rsidP="008106F2">
            <w:pPr>
              <w:spacing w:before="40" w:after="40"/>
              <w:rPr>
                <w:rFonts w:eastAsia="Calibri"/>
                <w:sz w:val="18"/>
                <w:szCs w:val="18"/>
                <w:lang w:eastAsia="ar-SA" w:bidi="ar-SA"/>
              </w:rPr>
            </w:pPr>
          </w:p>
        </w:tc>
      </w:tr>
      <w:tr w:rsidR="00514477" w:rsidRPr="006D62B6" w14:paraId="481B3AA4" w14:textId="77777777" w:rsidTr="00F93990">
        <w:tc>
          <w:tcPr>
            <w:tcW w:w="3192" w:type="dxa"/>
          </w:tcPr>
          <w:p w14:paraId="6E9C787F" w14:textId="77777777" w:rsidR="00514477" w:rsidRPr="006D62B6" w:rsidRDefault="00514477" w:rsidP="008106F2">
            <w:pPr>
              <w:spacing w:before="40" w:after="40"/>
              <w:rPr>
                <w:rFonts w:eastAsia="Calibri"/>
                <w:sz w:val="18"/>
                <w:szCs w:val="18"/>
                <w:lang w:eastAsia="ar-SA" w:bidi="ar-SA"/>
              </w:rPr>
            </w:pPr>
            <w:r w:rsidRPr="006D62B6">
              <w:rPr>
                <w:rFonts w:eastAsia="Calibri"/>
                <w:sz w:val="18"/>
                <w:szCs w:val="18"/>
                <w:lang w:eastAsia="ar-SA" w:bidi="ar-SA"/>
              </w:rPr>
              <w:t xml:space="preserve">heat plant engineering and operation </w:t>
            </w:r>
          </w:p>
        </w:tc>
        <w:tc>
          <w:tcPr>
            <w:tcW w:w="5421" w:type="dxa"/>
          </w:tcPr>
          <w:p w14:paraId="03C7939B" w14:textId="77777777" w:rsidR="00514477" w:rsidRPr="006D62B6" w:rsidRDefault="00514477" w:rsidP="008106F2">
            <w:pPr>
              <w:spacing w:before="40" w:after="40"/>
              <w:rPr>
                <w:rFonts w:eastAsia="Calibri"/>
                <w:sz w:val="18"/>
                <w:szCs w:val="18"/>
                <w:lang w:eastAsia="ar-SA" w:bidi="ar-SA"/>
              </w:rPr>
            </w:pPr>
            <w:r w:rsidRPr="006D62B6">
              <w:rPr>
                <w:rFonts w:eastAsia="Calibri"/>
                <w:sz w:val="18"/>
                <w:szCs w:val="18"/>
                <w:lang w:eastAsia="ar-SA" w:bidi="ar-SA"/>
              </w:rPr>
              <w:t>includes design of primary and ancillary equipment; tender, construction and commissioning</w:t>
            </w:r>
          </w:p>
        </w:tc>
        <w:tc>
          <w:tcPr>
            <w:tcW w:w="963" w:type="dxa"/>
          </w:tcPr>
          <w:p w14:paraId="1A765157" w14:textId="77777777" w:rsidR="00514477" w:rsidRPr="006D62B6" w:rsidRDefault="00514477" w:rsidP="008106F2">
            <w:pPr>
              <w:spacing w:before="40" w:after="40"/>
              <w:rPr>
                <w:rFonts w:eastAsia="Calibri"/>
                <w:sz w:val="18"/>
                <w:szCs w:val="18"/>
                <w:lang w:eastAsia="ar-SA" w:bidi="ar-SA"/>
              </w:rPr>
            </w:pPr>
          </w:p>
        </w:tc>
      </w:tr>
      <w:tr w:rsidR="00514477" w:rsidRPr="006D62B6" w14:paraId="6A6A0964" w14:textId="77777777" w:rsidTr="00F93990">
        <w:tc>
          <w:tcPr>
            <w:tcW w:w="3192" w:type="dxa"/>
          </w:tcPr>
          <w:p w14:paraId="57A57CB8" w14:textId="77777777" w:rsidR="00514477" w:rsidRPr="006D62B6" w:rsidRDefault="00514477" w:rsidP="008106F2">
            <w:pPr>
              <w:spacing w:before="40" w:after="40"/>
              <w:rPr>
                <w:rFonts w:eastAsia="Calibri"/>
                <w:sz w:val="18"/>
                <w:szCs w:val="18"/>
                <w:lang w:eastAsia="ar-SA" w:bidi="ar-SA"/>
              </w:rPr>
            </w:pPr>
            <w:r w:rsidRPr="006D62B6">
              <w:rPr>
                <w:rFonts w:eastAsia="Calibri"/>
                <w:sz w:val="18"/>
                <w:szCs w:val="18"/>
                <w:lang w:eastAsia="ar-SA" w:bidi="ar-SA"/>
              </w:rPr>
              <w:t xml:space="preserve">commercial feasibility and contracts </w:t>
            </w:r>
          </w:p>
        </w:tc>
        <w:tc>
          <w:tcPr>
            <w:tcW w:w="5421" w:type="dxa"/>
          </w:tcPr>
          <w:p w14:paraId="02AE8234" w14:textId="77777777" w:rsidR="00514477" w:rsidRPr="006D62B6" w:rsidRDefault="00514477" w:rsidP="008106F2">
            <w:pPr>
              <w:spacing w:before="40" w:after="40"/>
              <w:rPr>
                <w:rFonts w:eastAsia="Calibri"/>
                <w:sz w:val="18"/>
                <w:szCs w:val="18"/>
                <w:lang w:eastAsia="ar-SA" w:bidi="ar-SA"/>
              </w:rPr>
            </w:pPr>
            <w:r w:rsidRPr="006D62B6">
              <w:rPr>
                <w:rFonts w:eastAsia="Calibri"/>
                <w:sz w:val="18"/>
                <w:szCs w:val="18"/>
                <w:lang w:eastAsia="ar-SA" w:bidi="ar-SA"/>
              </w:rPr>
              <w:t>includes commercial analysis; business case preparation; market analysis and development</w:t>
            </w:r>
          </w:p>
        </w:tc>
        <w:tc>
          <w:tcPr>
            <w:tcW w:w="963" w:type="dxa"/>
          </w:tcPr>
          <w:p w14:paraId="7BC5B2D1" w14:textId="77777777" w:rsidR="00514477" w:rsidRPr="006D62B6" w:rsidRDefault="00514477" w:rsidP="008106F2">
            <w:pPr>
              <w:spacing w:before="40" w:after="40"/>
              <w:rPr>
                <w:rFonts w:eastAsia="Calibri"/>
                <w:sz w:val="18"/>
                <w:szCs w:val="18"/>
                <w:lang w:eastAsia="ar-SA" w:bidi="ar-SA"/>
              </w:rPr>
            </w:pPr>
          </w:p>
        </w:tc>
      </w:tr>
      <w:tr w:rsidR="00514477" w:rsidRPr="006D62B6" w14:paraId="5EF1DEE7" w14:textId="77777777" w:rsidTr="00F93990">
        <w:tc>
          <w:tcPr>
            <w:tcW w:w="3192" w:type="dxa"/>
          </w:tcPr>
          <w:p w14:paraId="00F72FDA" w14:textId="77777777" w:rsidR="00514477" w:rsidRPr="006D62B6" w:rsidRDefault="00514477" w:rsidP="008106F2">
            <w:pPr>
              <w:spacing w:before="40" w:after="40"/>
              <w:rPr>
                <w:rFonts w:eastAsia="Calibri"/>
                <w:sz w:val="18"/>
                <w:szCs w:val="18"/>
                <w:lang w:eastAsia="ar-SA" w:bidi="ar-SA"/>
              </w:rPr>
            </w:pPr>
            <w:r w:rsidRPr="006D62B6">
              <w:rPr>
                <w:rFonts w:eastAsia="Calibri"/>
                <w:sz w:val="18"/>
                <w:szCs w:val="18"/>
                <w:lang w:eastAsia="ar-SA" w:bidi="ar-SA"/>
              </w:rPr>
              <w:t xml:space="preserve">engineering and commercial </w:t>
            </w:r>
          </w:p>
        </w:tc>
        <w:tc>
          <w:tcPr>
            <w:tcW w:w="5421" w:type="dxa"/>
          </w:tcPr>
          <w:p w14:paraId="25F36E9A" w14:textId="77777777" w:rsidR="00514477" w:rsidRPr="006D62B6" w:rsidRDefault="00514477" w:rsidP="008106F2">
            <w:pPr>
              <w:spacing w:before="40" w:after="40"/>
              <w:rPr>
                <w:rFonts w:eastAsia="Calibri"/>
                <w:sz w:val="18"/>
                <w:szCs w:val="18"/>
                <w:lang w:eastAsia="ar-SA" w:bidi="ar-SA"/>
              </w:rPr>
            </w:pPr>
            <w:r w:rsidRPr="006D62B6">
              <w:rPr>
                <w:rFonts w:eastAsia="Calibri"/>
                <w:sz w:val="18"/>
                <w:szCs w:val="18"/>
                <w:lang w:eastAsia="ar-SA" w:bidi="ar-SA"/>
              </w:rPr>
              <w:t>includes all aspects</w:t>
            </w:r>
          </w:p>
        </w:tc>
        <w:tc>
          <w:tcPr>
            <w:tcW w:w="963" w:type="dxa"/>
          </w:tcPr>
          <w:p w14:paraId="06E6CA77" w14:textId="77777777" w:rsidR="00514477" w:rsidRPr="006D62B6" w:rsidRDefault="00514477" w:rsidP="008106F2">
            <w:pPr>
              <w:spacing w:before="40" w:after="40"/>
              <w:rPr>
                <w:rFonts w:eastAsia="Calibri"/>
                <w:sz w:val="18"/>
                <w:szCs w:val="18"/>
                <w:lang w:eastAsia="ar-SA" w:bidi="ar-SA"/>
              </w:rPr>
            </w:pPr>
          </w:p>
        </w:tc>
      </w:tr>
    </w:tbl>
    <w:p w14:paraId="000137CC" w14:textId="77777777" w:rsidR="00514477" w:rsidRPr="008106F2" w:rsidRDefault="00514477" w:rsidP="00514477">
      <w:pPr>
        <w:rPr>
          <w:rFonts w:eastAsia="Calibri"/>
          <w:sz w:val="4"/>
          <w:szCs w:val="4"/>
          <w:lang w:eastAsia="ar-SA" w:bidi="ar-SA"/>
        </w:rPr>
      </w:pPr>
    </w:p>
    <w:p w14:paraId="69447C4F" w14:textId="77777777" w:rsidR="00EF27BD" w:rsidRPr="00664DA8" w:rsidRDefault="00EF27BD" w:rsidP="00EF27BD">
      <w:pPr>
        <w:shd w:val="clear" w:color="auto" w:fill="A6A6A6"/>
        <w:rPr>
          <w:rFonts w:eastAsia="Calibri"/>
          <w:b/>
          <w:i/>
          <w:sz w:val="22"/>
          <w:szCs w:val="22"/>
          <w:lang w:eastAsia="ar-SA" w:bidi="ar-SA"/>
        </w:rPr>
      </w:pPr>
      <w:r w:rsidRPr="00664DA8">
        <w:rPr>
          <w:rFonts w:eastAsia="Calibri"/>
          <w:b/>
          <w:i/>
          <w:sz w:val="22"/>
          <w:szCs w:val="22"/>
          <w:lang w:eastAsia="ar-SA" w:bidi="ar-SA"/>
        </w:rPr>
        <w:lastRenderedPageBreak/>
        <w:t>Part A.</w:t>
      </w:r>
      <w:r w:rsidRPr="00664DA8">
        <w:rPr>
          <w:rFonts w:eastAsia="Calibri"/>
          <w:b/>
          <w:i/>
          <w:sz w:val="22"/>
          <w:szCs w:val="22"/>
          <w:lang w:eastAsia="ar-SA" w:bidi="ar-SA"/>
        </w:rPr>
        <w:tab/>
        <w:t>Wood energy qualifications and continuing professional development</w:t>
      </w:r>
    </w:p>
    <w:p w14:paraId="0361D232" w14:textId="77777777" w:rsidR="00EF27BD" w:rsidRPr="00175A40" w:rsidRDefault="00EF27BD" w:rsidP="00EF27BD">
      <w:pPr>
        <w:rPr>
          <w:rFonts w:eastAsia="Calibri"/>
          <w:sz w:val="8"/>
          <w:szCs w:val="8"/>
          <w:lang w:eastAsia="ar-SA" w:bidi="ar-SA"/>
        </w:rPr>
      </w:pPr>
    </w:p>
    <w:p w14:paraId="5AC9866E" w14:textId="77777777" w:rsidR="00EF27BD" w:rsidRDefault="00EF27BD" w:rsidP="00EF27BD">
      <w:pPr>
        <w:rPr>
          <w:rFonts w:eastAsia="Calibri"/>
          <w:sz w:val="20"/>
          <w:szCs w:val="20"/>
          <w:lang w:eastAsia="ar-SA" w:bidi="ar-SA"/>
        </w:rPr>
      </w:pPr>
      <w:r w:rsidRPr="00664DA8">
        <w:rPr>
          <w:rFonts w:eastAsia="Calibri"/>
          <w:sz w:val="20"/>
          <w:szCs w:val="20"/>
          <w:lang w:eastAsia="ar-SA" w:bidi="ar-SA"/>
        </w:rPr>
        <w:t xml:space="preserve">Provide the following information (including CPD credits for each </w:t>
      </w:r>
      <w:proofErr w:type="spellStart"/>
      <w:r w:rsidRPr="00664DA8">
        <w:rPr>
          <w:rFonts w:eastAsia="Calibri"/>
          <w:sz w:val="20"/>
          <w:szCs w:val="20"/>
          <w:lang w:eastAsia="ar-SA" w:bidi="ar-SA"/>
        </w:rPr>
        <w:t>itemised</w:t>
      </w:r>
      <w:proofErr w:type="spellEnd"/>
      <w:r w:rsidRPr="00664DA8">
        <w:rPr>
          <w:rFonts w:eastAsia="Calibri"/>
          <w:sz w:val="20"/>
          <w:szCs w:val="20"/>
          <w:lang w:eastAsia="ar-SA" w:bidi="ar-SA"/>
        </w:rPr>
        <w:t xml:space="preserve"> activity) supported by relevant documentation/evidence:</w:t>
      </w:r>
    </w:p>
    <w:p w14:paraId="003701A2" w14:textId="04539591" w:rsidR="00EF27BD" w:rsidRPr="00175A40" w:rsidRDefault="00EF27BD" w:rsidP="00EF27BD">
      <w:pPr>
        <w:rPr>
          <w:rFonts w:eastAsia="Calibri"/>
          <w:sz w:val="8"/>
          <w:szCs w:val="8"/>
          <w:lang w:eastAsia="ar-SA" w:bidi="ar-SA"/>
        </w:rPr>
      </w:pPr>
    </w:p>
    <w:p w14:paraId="594644E5" w14:textId="77777777" w:rsidR="00EF27BD" w:rsidRPr="00664DA8" w:rsidRDefault="00EF27BD" w:rsidP="00EF27BD">
      <w:pPr>
        <w:rPr>
          <w:rFonts w:eastAsia="Calibri"/>
          <w:sz w:val="22"/>
          <w:szCs w:val="22"/>
          <w:lang w:eastAsia="ar-SA" w:bidi="ar-SA"/>
        </w:rPr>
      </w:pPr>
      <w:r w:rsidRPr="00664DA8">
        <w:rPr>
          <w:rFonts w:eastAsia="Calibri"/>
          <w:sz w:val="20"/>
          <w:szCs w:val="20"/>
          <w:lang w:eastAsia="ar-SA" w:bidi="ar-SA"/>
        </w:rPr>
        <w:t>Training courses attended</w:t>
      </w:r>
    </w:p>
    <w:tbl>
      <w:tblPr>
        <w:tblW w:w="9606" w:type="dxa"/>
        <w:tblInd w:w="-15" w:type="dxa"/>
        <w:tblLayout w:type="fixed"/>
        <w:tblLook w:val="0000" w:firstRow="0" w:lastRow="0" w:firstColumn="0" w:lastColumn="0" w:noHBand="0" w:noVBand="0"/>
      </w:tblPr>
      <w:tblGrid>
        <w:gridCol w:w="6927"/>
        <w:gridCol w:w="1418"/>
        <w:gridCol w:w="1261"/>
      </w:tblGrid>
      <w:tr w:rsidR="00EF27BD" w:rsidRPr="00664DA8" w14:paraId="1AA7BC62"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77CDE300" w14:textId="77777777" w:rsidR="00EF27BD" w:rsidRPr="00664DA8" w:rsidRDefault="00EF27BD" w:rsidP="00FB1F92">
            <w:pPr>
              <w:jc w:val="cente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8A6F1C" w14:textId="77777777"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Date attended</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5659B" w14:textId="77777777"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Credits</w:t>
            </w:r>
          </w:p>
        </w:tc>
      </w:tr>
      <w:tr w:rsidR="00EF27BD" w:rsidRPr="00664DA8" w14:paraId="23DC1E8D"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2FF2C39C"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470081"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31EB1D9F" w14:textId="77777777" w:rsidR="00EF27BD" w:rsidRPr="00664DA8" w:rsidRDefault="00EF27BD" w:rsidP="00FB1F92">
            <w:pPr>
              <w:rPr>
                <w:rFonts w:eastAsia="Calibri"/>
                <w:sz w:val="20"/>
                <w:szCs w:val="20"/>
                <w:lang w:eastAsia="ar-SA" w:bidi="ar-SA"/>
              </w:rPr>
            </w:pPr>
          </w:p>
        </w:tc>
      </w:tr>
      <w:tr w:rsidR="00EF27BD" w:rsidRPr="00664DA8" w14:paraId="41A6CAFA"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4E8CCD21"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A656E3"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2A600B86" w14:textId="77777777" w:rsidR="00EF27BD" w:rsidRPr="00664DA8" w:rsidRDefault="00EF27BD" w:rsidP="00FB1F92">
            <w:pPr>
              <w:rPr>
                <w:rFonts w:eastAsia="Calibri"/>
                <w:sz w:val="20"/>
                <w:szCs w:val="20"/>
                <w:lang w:eastAsia="ar-SA" w:bidi="ar-SA"/>
              </w:rPr>
            </w:pPr>
          </w:p>
        </w:tc>
      </w:tr>
      <w:tr w:rsidR="00EF27BD" w:rsidRPr="00664DA8" w14:paraId="5EA8E62C"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36C5B49C"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AE8BB4"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12" w:space="0" w:color="auto"/>
              <w:right w:val="single" w:sz="4" w:space="0" w:color="000000"/>
            </w:tcBorders>
            <w:shd w:val="clear" w:color="auto" w:fill="auto"/>
          </w:tcPr>
          <w:p w14:paraId="183259BA" w14:textId="77777777" w:rsidR="00EF27BD" w:rsidRPr="00664DA8" w:rsidRDefault="00EF27BD" w:rsidP="00FB1F92">
            <w:pPr>
              <w:rPr>
                <w:rFonts w:eastAsia="Calibri"/>
                <w:sz w:val="20"/>
                <w:szCs w:val="20"/>
                <w:lang w:eastAsia="ar-SA" w:bidi="ar-SA"/>
              </w:rPr>
            </w:pPr>
          </w:p>
        </w:tc>
      </w:tr>
      <w:tr w:rsidR="00EF27BD" w:rsidRPr="00664DA8" w14:paraId="24334EC4" w14:textId="77777777" w:rsidTr="00FB1F92">
        <w:trPr>
          <w:trHeight w:val="170"/>
        </w:trPr>
        <w:tc>
          <w:tcPr>
            <w:tcW w:w="8345" w:type="dxa"/>
            <w:gridSpan w:val="2"/>
            <w:tcBorders>
              <w:top w:val="single" w:sz="4" w:space="0" w:color="000000"/>
              <w:left w:val="single" w:sz="4" w:space="0" w:color="000000"/>
              <w:bottom w:val="single" w:sz="4" w:space="0" w:color="000000"/>
              <w:right w:val="single" w:sz="4" w:space="0" w:color="000000"/>
            </w:tcBorders>
            <w:shd w:val="clear" w:color="auto" w:fill="auto"/>
          </w:tcPr>
          <w:p w14:paraId="10930945" w14:textId="77777777" w:rsidR="00EF27BD" w:rsidRPr="00664DA8" w:rsidRDefault="00EF27BD" w:rsidP="00FB1F92">
            <w:pPr>
              <w:jc w:val="right"/>
              <w:rPr>
                <w:rFonts w:eastAsia="Calibri"/>
                <w:sz w:val="20"/>
                <w:szCs w:val="20"/>
                <w:lang w:eastAsia="ar-SA" w:bidi="ar-SA"/>
              </w:rPr>
            </w:pPr>
            <w:r w:rsidRPr="00664DA8">
              <w:rPr>
                <w:rFonts w:eastAsia="Calibri"/>
                <w:sz w:val="20"/>
                <w:szCs w:val="20"/>
                <w:lang w:eastAsia="ar-SA" w:bidi="ar-SA"/>
              </w:rPr>
              <w:t>Total</w:t>
            </w:r>
          </w:p>
        </w:tc>
        <w:tc>
          <w:tcPr>
            <w:tcW w:w="1261" w:type="dxa"/>
            <w:tcBorders>
              <w:top w:val="single" w:sz="12" w:space="0" w:color="auto"/>
              <w:left w:val="single" w:sz="4" w:space="0" w:color="000000"/>
              <w:bottom w:val="single" w:sz="4" w:space="0" w:color="000000"/>
              <w:right w:val="single" w:sz="4" w:space="0" w:color="000000"/>
            </w:tcBorders>
            <w:shd w:val="clear" w:color="auto" w:fill="auto"/>
          </w:tcPr>
          <w:p w14:paraId="73D74307" w14:textId="77777777" w:rsidR="00EF27BD" w:rsidRPr="00664DA8" w:rsidRDefault="00EF27BD" w:rsidP="00FB1F92">
            <w:pPr>
              <w:rPr>
                <w:rFonts w:eastAsia="Calibri"/>
                <w:sz w:val="20"/>
                <w:szCs w:val="20"/>
                <w:lang w:eastAsia="ar-SA" w:bidi="ar-SA"/>
              </w:rPr>
            </w:pPr>
          </w:p>
        </w:tc>
      </w:tr>
    </w:tbl>
    <w:p w14:paraId="5F618C58" w14:textId="77777777" w:rsidR="00EF27BD" w:rsidRPr="00173FB6" w:rsidRDefault="00EF27BD" w:rsidP="00EF27BD">
      <w:pPr>
        <w:tabs>
          <w:tab w:val="left" w:pos="709"/>
        </w:tabs>
        <w:rPr>
          <w:rFonts w:eastAsia="Calibri"/>
          <w:sz w:val="10"/>
          <w:szCs w:val="10"/>
          <w:lang w:eastAsia="ar-SA" w:bidi="ar-SA"/>
        </w:rPr>
      </w:pPr>
    </w:p>
    <w:p w14:paraId="3C51EF53" w14:textId="77777777" w:rsidR="00EF27BD" w:rsidRPr="00664DA8" w:rsidRDefault="00EF27BD" w:rsidP="00EF27BD">
      <w:pPr>
        <w:tabs>
          <w:tab w:val="left" w:pos="709"/>
        </w:tabs>
        <w:rPr>
          <w:rFonts w:eastAsia="Calibri"/>
          <w:sz w:val="22"/>
          <w:szCs w:val="22"/>
          <w:lang w:eastAsia="ar-SA" w:bidi="ar-SA"/>
        </w:rPr>
      </w:pPr>
      <w:r w:rsidRPr="00664DA8">
        <w:rPr>
          <w:rFonts w:eastAsia="Calibri"/>
          <w:sz w:val="20"/>
          <w:szCs w:val="20"/>
          <w:lang w:eastAsia="ar-SA" w:bidi="ar-SA"/>
        </w:rPr>
        <w:t>Conferences and webinars attended</w:t>
      </w:r>
    </w:p>
    <w:tbl>
      <w:tblPr>
        <w:tblW w:w="9606" w:type="dxa"/>
        <w:tblInd w:w="-15" w:type="dxa"/>
        <w:tblLayout w:type="fixed"/>
        <w:tblLook w:val="0000" w:firstRow="0" w:lastRow="0" w:firstColumn="0" w:lastColumn="0" w:noHBand="0" w:noVBand="0"/>
      </w:tblPr>
      <w:tblGrid>
        <w:gridCol w:w="6927"/>
        <w:gridCol w:w="1418"/>
        <w:gridCol w:w="1261"/>
      </w:tblGrid>
      <w:tr w:rsidR="00EF27BD" w:rsidRPr="00664DA8" w14:paraId="25D20D8F"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2E571773" w14:textId="77777777" w:rsidR="00EF27BD" w:rsidRPr="00664DA8" w:rsidRDefault="00EF27BD" w:rsidP="00FB1F92">
            <w:pPr>
              <w:jc w:val="cente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2B5784" w14:textId="77777777"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Date attended</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3A65" w14:textId="77777777"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Credits</w:t>
            </w:r>
          </w:p>
        </w:tc>
      </w:tr>
      <w:tr w:rsidR="00EF27BD" w:rsidRPr="00664DA8" w14:paraId="037FF3F0"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065EEAC3"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60FD15"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5DD9B19E" w14:textId="77777777" w:rsidR="00EF27BD" w:rsidRPr="00664DA8" w:rsidRDefault="00EF27BD" w:rsidP="00FB1F92">
            <w:pPr>
              <w:rPr>
                <w:rFonts w:eastAsia="Calibri"/>
                <w:sz w:val="20"/>
                <w:szCs w:val="20"/>
                <w:lang w:eastAsia="ar-SA" w:bidi="ar-SA"/>
              </w:rPr>
            </w:pPr>
          </w:p>
        </w:tc>
      </w:tr>
      <w:tr w:rsidR="00EF27BD" w:rsidRPr="00664DA8" w14:paraId="307D2AD6"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5EBDFA21"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31A9D1"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414C8AFF" w14:textId="77777777" w:rsidR="00EF27BD" w:rsidRPr="00664DA8" w:rsidRDefault="00EF27BD" w:rsidP="00FB1F92">
            <w:pPr>
              <w:rPr>
                <w:rFonts w:eastAsia="Calibri"/>
                <w:sz w:val="20"/>
                <w:szCs w:val="20"/>
                <w:lang w:eastAsia="ar-SA" w:bidi="ar-SA"/>
              </w:rPr>
            </w:pPr>
          </w:p>
        </w:tc>
      </w:tr>
      <w:tr w:rsidR="00EF27BD" w:rsidRPr="00664DA8" w14:paraId="6E03CACF"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4CE1112F"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5D0FD0"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12" w:space="0" w:color="auto"/>
              <w:right w:val="single" w:sz="4" w:space="0" w:color="000000"/>
            </w:tcBorders>
            <w:shd w:val="clear" w:color="auto" w:fill="auto"/>
          </w:tcPr>
          <w:p w14:paraId="1A34934E" w14:textId="77777777" w:rsidR="00EF27BD" w:rsidRPr="00664DA8" w:rsidRDefault="00EF27BD" w:rsidP="00FB1F92">
            <w:pPr>
              <w:rPr>
                <w:rFonts w:eastAsia="Calibri"/>
                <w:sz w:val="20"/>
                <w:szCs w:val="20"/>
                <w:lang w:eastAsia="ar-SA" w:bidi="ar-SA"/>
              </w:rPr>
            </w:pPr>
          </w:p>
        </w:tc>
      </w:tr>
      <w:tr w:rsidR="00EF27BD" w:rsidRPr="00664DA8" w14:paraId="5C287167" w14:textId="77777777" w:rsidTr="00FB1F92">
        <w:trPr>
          <w:trHeight w:val="170"/>
        </w:trPr>
        <w:tc>
          <w:tcPr>
            <w:tcW w:w="8345" w:type="dxa"/>
            <w:gridSpan w:val="2"/>
            <w:tcBorders>
              <w:top w:val="single" w:sz="4" w:space="0" w:color="000000"/>
              <w:left w:val="single" w:sz="4" w:space="0" w:color="000000"/>
              <w:bottom w:val="single" w:sz="4" w:space="0" w:color="000000"/>
              <w:right w:val="single" w:sz="4" w:space="0" w:color="000000"/>
            </w:tcBorders>
            <w:shd w:val="clear" w:color="auto" w:fill="auto"/>
          </w:tcPr>
          <w:p w14:paraId="22885F3D" w14:textId="77777777" w:rsidR="00EF27BD" w:rsidRPr="00664DA8" w:rsidRDefault="00EF27BD" w:rsidP="00FB1F92">
            <w:pPr>
              <w:jc w:val="right"/>
              <w:rPr>
                <w:rFonts w:eastAsia="Calibri"/>
                <w:sz w:val="20"/>
                <w:szCs w:val="20"/>
                <w:lang w:eastAsia="ar-SA" w:bidi="ar-SA"/>
              </w:rPr>
            </w:pPr>
            <w:r w:rsidRPr="00664DA8">
              <w:rPr>
                <w:rFonts w:eastAsia="Calibri"/>
                <w:sz w:val="20"/>
                <w:szCs w:val="20"/>
                <w:lang w:eastAsia="ar-SA" w:bidi="ar-SA"/>
              </w:rPr>
              <w:t>Total</w:t>
            </w:r>
          </w:p>
        </w:tc>
        <w:tc>
          <w:tcPr>
            <w:tcW w:w="1261" w:type="dxa"/>
            <w:tcBorders>
              <w:top w:val="single" w:sz="12" w:space="0" w:color="auto"/>
              <w:left w:val="single" w:sz="4" w:space="0" w:color="000000"/>
              <w:bottom w:val="single" w:sz="4" w:space="0" w:color="000000"/>
              <w:right w:val="single" w:sz="4" w:space="0" w:color="000000"/>
            </w:tcBorders>
            <w:shd w:val="clear" w:color="auto" w:fill="auto"/>
          </w:tcPr>
          <w:p w14:paraId="64BA5A56" w14:textId="77777777" w:rsidR="00EF27BD" w:rsidRPr="00664DA8" w:rsidRDefault="00EF27BD" w:rsidP="00FB1F92">
            <w:pPr>
              <w:rPr>
                <w:rFonts w:eastAsia="Calibri"/>
                <w:sz w:val="20"/>
                <w:szCs w:val="20"/>
                <w:lang w:eastAsia="ar-SA" w:bidi="ar-SA"/>
              </w:rPr>
            </w:pPr>
          </w:p>
        </w:tc>
      </w:tr>
    </w:tbl>
    <w:p w14:paraId="1693664B" w14:textId="77777777" w:rsidR="00EF27BD" w:rsidRPr="00173FB6" w:rsidRDefault="00EF27BD" w:rsidP="00EF27BD">
      <w:pPr>
        <w:rPr>
          <w:rFonts w:eastAsia="Calibri"/>
          <w:sz w:val="10"/>
          <w:szCs w:val="10"/>
          <w:lang w:eastAsia="ar-SA" w:bidi="ar-SA"/>
        </w:rPr>
      </w:pPr>
    </w:p>
    <w:p w14:paraId="2FC817F9" w14:textId="77777777" w:rsidR="00EF27BD" w:rsidRPr="00664DA8" w:rsidRDefault="00EF27BD" w:rsidP="00EF27BD">
      <w:pPr>
        <w:rPr>
          <w:rFonts w:eastAsia="Calibri"/>
          <w:sz w:val="22"/>
          <w:szCs w:val="22"/>
          <w:lang w:eastAsia="ar-SA" w:bidi="ar-SA"/>
        </w:rPr>
      </w:pPr>
      <w:r w:rsidRPr="00664DA8">
        <w:rPr>
          <w:rFonts w:eastAsia="Calibri"/>
          <w:sz w:val="20"/>
          <w:szCs w:val="20"/>
          <w:lang w:eastAsia="ar-SA" w:bidi="ar-SA"/>
        </w:rPr>
        <w:t>Meetings of the Wood Energy Interest Group attended</w:t>
      </w:r>
    </w:p>
    <w:tbl>
      <w:tblPr>
        <w:tblW w:w="9606" w:type="dxa"/>
        <w:tblInd w:w="-15" w:type="dxa"/>
        <w:tblLayout w:type="fixed"/>
        <w:tblLook w:val="0000" w:firstRow="0" w:lastRow="0" w:firstColumn="0" w:lastColumn="0" w:noHBand="0" w:noVBand="0"/>
      </w:tblPr>
      <w:tblGrid>
        <w:gridCol w:w="6927"/>
        <w:gridCol w:w="1418"/>
        <w:gridCol w:w="1261"/>
      </w:tblGrid>
      <w:tr w:rsidR="00EF27BD" w:rsidRPr="00664DA8" w14:paraId="5F733615"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2A4C854C" w14:textId="77777777" w:rsidR="00EF27BD" w:rsidRPr="00664DA8" w:rsidRDefault="00EF27BD" w:rsidP="00FB1F92">
            <w:pPr>
              <w:jc w:val="cente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A28648" w14:textId="77777777"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Date attended</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6518B" w14:textId="77777777"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Credits</w:t>
            </w:r>
          </w:p>
        </w:tc>
      </w:tr>
      <w:tr w:rsidR="00EF27BD" w:rsidRPr="00664DA8" w14:paraId="415990A4"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61EEB5BE"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BF2C5E"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4A15CCAB" w14:textId="77777777" w:rsidR="00EF27BD" w:rsidRPr="00664DA8" w:rsidRDefault="00EF27BD" w:rsidP="00FB1F92">
            <w:pPr>
              <w:rPr>
                <w:rFonts w:eastAsia="Calibri"/>
                <w:sz w:val="20"/>
                <w:szCs w:val="20"/>
                <w:lang w:eastAsia="ar-SA" w:bidi="ar-SA"/>
              </w:rPr>
            </w:pPr>
          </w:p>
        </w:tc>
      </w:tr>
      <w:tr w:rsidR="00EF27BD" w:rsidRPr="00664DA8" w14:paraId="78F1FB55"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240EB939"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E48AC9"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51AD1B02" w14:textId="77777777" w:rsidR="00EF27BD" w:rsidRPr="00664DA8" w:rsidRDefault="00EF27BD" w:rsidP="00FB1F92">
            <w:pPr>
              <w:rPr>
                <w:rFonts w:eastAsia="Calibri"/>
                <w:sz w:val="20"/>
                <w:szCs w:val="20"/>
                <w:lang w:eastAsia="ar-SA" w:bidi="ar-SA"/>
              </w:rPr>
            </w:pPr>
          </w:p>
        </w:tc>
      </w:tr>
      <w:tr w:rsidR="00EF27BD" w:rsidRPr="00664DA8" w14:paraId="36F53240"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7643E363"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774261"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12" w:space="0" w:color="auto"/>
              <w:right w:val="single" w:sz="4" w:space="0" w:color="000000"/>
            </w:tcBorders>
            <w:shd w:val="clear" w:color="auto" w:fill="auto"/>
          </w:tcPr>
          <w:p w14:paraId="6B3A4EFD" w14:textId="77777777" w:rsidR="00EF27BD" w:rsidRPr="00664DA8" w:rsidRDefault="00EF27BD" w:rsidP="00FB1F92">
            <w:pPr>
              <w:rPr>
                <w:rFonts w:eastAsia="Calibri"/>
                <w:sz w:val="20"/>
                <w:szCs w:val="20"/>
                <w:lang w:eastAsia="ar-SA" w:bidi="ar-SA"/>
              </w:rPr>
            </w:pPr>
          </w:p>
        </w:tc>
      </w:tr>
      <w:tr w:rsidR="00EF27BD" w:rsidRPr="00664DA8" w14:paraId="315C0296" w14:textId="77777777" w:rsidTr="00FB1F92">
        <w:trPr>
          <w:trHeight w:val="170"/>
        </w:trPr>
        <w:tc>
          <w:tcPr>
            <w:tcW w:w="8345" w:type="dxa"/>
            <w:gridSpan w:val="2"/>
            <w:tcBorders>
              <w:top w:val="single" w:sz="4" w:space="0" w:color="000000"/>
              <w:left w:val="single" w:sz="4" w:space="0" w:color="000000"/>
              <w:bottom w:val="single" w:sz="4" w:space="0" w:color="000000"/>
              <w:right w:val="single" w:sz="4" w:space="0" w:color="000000"/>
            </w:tcBorders>
            <w:shd w:val="clear" w:color="auto" w:fill="auto"/>
          </w:tcPr>
          <w:p w14:paraId="7795A247" w14:textId="77777777" w:rsidR="00EF27BD" w:rsidRPr="00664DA8" w:rsidRDefault="00EF27BD" w:rsidP="00FB1F92">
            <w:pPr>
              <w:jc w:val="right"/>
              <w:rPr>
                <w:rFonts w:eastAsia="Calibri"/>
                <w:sz w:val="20"/>
                <w:szCs w:val="20"/>
                <w:lang w:eastAsia="ar-SA" w:bidi="ar-SA"/>
              </w:rPr>
            </w:pPr>
            <w:r w:rsidRPr="00664DA8">
              <w:rPr>
                <w:rFonts w:eastAsia="Calibri"/>
                <w:sz w:val="20"/>
                <w:szCs w:val="20"/>
                <w:lang w:eastAsia="ar-SA" w:bidi="ar-SA"/>
              </w:rPr>
              <w:t>Total</w:t>
            </w:r>
          </w:p>
        </w:tc>
        <w:tc>
          <w:tcPr>
            <w:tcW w:w="1261" w:type="dxa"/>
            <w:tcBorders>
              <w:top w:val="single" w:sz="12" w:space="0" w:color="auto"/>
              <w:left w:val="single" w:sz="4" w:space="0" w:color="000000"/>
              <w:bottom w:val="single" w:sz="4" w:space="0" w:color="000000"/>
              <w:right w:val="single" w:sz="4" w:space="0" w:color="000000"/>
            </w:tcBorders>
            <w:shd w:val="clear" w:color="auto" w:fill="auto"/>
          </w:tcPr>
          <w:p w14:paraId="427F869D" w14:textId="77777777" w:rsidR="00EF27BD" w:rsidRPr="00664DA8" w:rsidRDefault="00EF27BD" w:rsidP="00FB1F92">
            <w:pPr>
              <w:rPr>
                <w:rFonts w:eastAsia="Calibri"/>
                <w:sz w:val="20"/>
                <w:szCs w:val="20"/>
                <w:lang w:eastAsia="ar-SA" w:bidi="ar-SA"/>
              </w:rPr>
            </w:pPr>
          </w:p>
        </w:tc>
      </w:tr>
    </w:tbl>
    <w:p w14:paraId="31DC0E42" w14:textId="77777777" w:rsidR="00EF27BD" w:rsidRPr="00173FB6" w:rsidRDefault="00EF27BD" w:rsidP="00EF27BD">
      <w:pPr>
        <w:rPr>
          <w:rFonts w:eastAsia="Calibri"/>
          <w:sz w:val="10"/>
          <w:szCs w:val="10"/>
          <w:lang w:eastAsia="ar-SA" w:bidi="ar-SA"/>
        </w:rPr>
      </w:pPr>
    </w:p>
    <w:p w14:paraId="621BC4AE" w14:textId="77777777" w:rsidR="00EF27BD" w:rsidRPr="00664DA8" w:rsidRDefault="00EF27BD" w:rsidP="00EF27BD">
      <w:pPr>
        <w:rPr>
          <w:rFonts w:eastAsia="Calibri"/>
          <w:sz w:val="22"/>
          <w:szCs w:val="22"/>
          <w:lang w:eastAsia="ar-SA" w:bidi="ar-SA"/>
        </w:rPr>
      </w:pPr>
      <w:r w:rsidRPr="00664DA8">
        <w:rPr>
          <w:rFonts w:eastAsia="Calibri"/>
          <w:sz w:val="20"/>
          <w:szCs w:val="20"/>
          <w:lang w:eastAsia="ar-SA" w:bidi="ar-SA"/>
        </w:rPr>
        <w:t>Details of any other training or continuing professional development undertaken over the last two years.</w:t>
      </w:r>
    </w:p>
    <w:tbl>
      <w:tblPr>
        <w:tblW w:w="9606" w:type="dxa"/>
        <w:tblInd w:w="-15" w:type="dxa"/>
        <w:tblLayout w:type="fixed"/>
        <w:tblLook w:val="0000" w:firstRow="0" w:lastRow="0" w:firstColumn="0" w:lastColumn="0" w:noHBand="0" w:noVBand="0"/>
      </w:tblPr>
      <w:tblGrid>
        <w:gridCol w:w="6927"/>
        <w:gridCol w:w="1418"/>
        <w:gridCol w:w="1261"/>
      </w:tblGrid>
      <w:tr w:rsidR="00EF27BD" w:rsidRPr="00664DA8" w14:paraId="2AFB62CB"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5E5524B8" w14:textId="77777777" w:rsidR="00EF27BD" w:rsidRPr="00664DA8" w:rsidRDefault="00EF27BD" w:rsidP="00FB1F92">
            <w:pPr>
              <w:jc w:val="cente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6E9B10" w14:textId="77777777"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Date attended</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F5DB9" w14:textId="77777777"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Credits</w:t>
            </w:r>
          </w:p>
        </w:tc>
      </w:tr>
      <w:tr w:rsidR="00EF27BD" w:rsidRPr="00664DA8" w14:paraId="559EFFB4"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0909BE65"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D9E874"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23B79A16" w14:textId="77777777" w:rsidR="00EF27BD" w:rsidRPr="00664DA8" w:rsidRDefault="00EF27BD" w:rsidP="00FB1F92">
            <w:pPr>
              <w:rPr>
                <w:rFonts w:eastAsia="Calibri"/>
                <w:sz w:val="20"/>
                <w:szCs w:val="20"/>
                <w:lang w:eastAsia="ar-SA" w:bidi="ar-SA"/>
              </w:rPr>
            </w:pPr>
          </w:p>
        </w:tc>
      </w:tr>
      <w:tr w:rsidR="00EF27BD" w:rsidRPr="00664DA8" w14:paraId="109E91C7"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4FC481B1"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B05352"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47793978" w14:textId="77777777" w:rsidR="00EF27BD" w:rsidRPr="00664DA8" w:rsidRDefault="00EF27BD" w:rsidP="00FB1F92">
            <w:pPr>
              <w:rPr>
                <w:rFonts w:eastAsia="Calibri"/>
                <w:sz w:val="20"/>
                <w:szCs w:val="20"/>
                <w:lang w:eastAsia="ar-SA" w:bidi="ar-SA"/>
              </w:rPr>
            </w:pPr>
          </w:p>
        </w:tc>
      </w:tr>
      <w:tr w:rsidR="00EF27BD" w:rsidRPr="00664DA8" w14:paraId="72686E7A"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2E4B4953"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48BA50"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12" w:space="0" w:color="auto"/>
              <w:right w:val="single" w:sz="4" w:space="0" w:color="000000"/>
            </w:tcBorders>
            <w:shd w:val="clear" w:color="auto" w:fill="auto"/>
          </w:tcPr>
          <w:p w14:paraId="16205BA4" w14:textId="77777777" w:rsidR="00EF27BD" w:rsidRPr="00664DA8" w:rsidRDefault="00EF27BD" w:rsidP="00FB1F92">
            <w:pPr>
              <w:rPr>
                <w:rFonts w:eastAsia="Calibri"/>
                <w:sz w:val="20"/>
                <w:szCs w:val="20"/>
                <w:lang w:eastAsia="ar-SA" w:bidi="ar-SA"/>
              </w:rPr>
            </w:pPr>
          </w:p>
        </w:tc>
      </w:tr>
      <w:tr w:rsidR="00EF27BD" w:rsidRPr="00664DA8" w14:paraId="5E29FBF9" w14:textId="77777777" w:rsidTr="00FB1F92">
        <w:trPr>
          <w:trHeight w:val="170"/>
        </w:trPr>
        <w:tc>
          <w:tcPr>
            <w:tcW w:w="8345" w:type="dxa"/>
            <w:gridSpan w:val="2"/>
            <w:tcBorders>
              <w:top w:val="single" w:sz="4" w:space="0" w:color="000000"/>
              <w:left w:val="single" w:sz="4" w:space="0" w:color="000000"/>
              <w:bottom w:val="single" w:sz="4" w:space="0" w:color="000000"/>
              <w:right w:val="single" w:sz="4" w:space="0" w:color="000000"/>
            </w:tcBorders>
            <w:shd w:val="clear" w:color="auto" w:fill="auto"/>
          </w:tcPr>
          <w:p w14:paraId="2B633E99" w14:textId="77777777" w:rsidR="00EF27BD" w:rsidRPr="00664DA8" w:rsidRDefault="00EF27BD" w:rsidP="00FB1F92">
            <w:pPr>
              <w:jc w:val="right"/>
              <w:rPr>
                <w:rFonts w:eastAsia="Calibri"/>
                <w:sz w:val="20"/>
                <w:szCs w:val="20"/>
                <w:lang w:eastAsia="ar-SA" w:bidi="ar-SA"/>
              </w:rPr>
            </w:pPr>
            <w:r w:rsidRPr="00664DA8">
              <w:rPr>
                <w:rFonts w:eastAsia="Calibri"/>
                <w:sz w:val="20"/>
                <w:szCs w:val="20"/>
                <w:lang w:eastAsia="ar-SA" w:bidi="ar-SA"/>
              </w:rPr>
              <w:t>Total</w:t>
            </w:r>
          </w:p>
        </w:tc>
        <w:tc>
          <w:tcPr>
            <w:tcW w:w="1261" w:type="dxa"/>
            <w:tcBorders>
              <w:top w:val="single" w:sz="12" w:space="0" w:color="auto"/>
              <w:left w:val="single" w:sz="4" w:space="0" w:color="000000"/>
              <w:bottom w:val="single" w:sz="4" w:space="0" w:color="000000"/>
              <w:right w:val="single" w:sz="4" w:space="0" w:color="000000"/>
            </w:tcBorders>
            <w:shd w:val="clear" w:color="auto" w:fill="auto"/>
          </w:tcPr>
          <w:p w14:paraId="19654C3A" w14:textId="77777777" w:rsidR="00EF27BD" w:rsidRPr="00664DA8" w:rsidRDefault="00EF27BD" w:rsidP="00FB1F92">
            <w:pPr>
              <w:rPr>
                <w:rFonts w:eastAsia="Calibri"/>
                <w:sz w:val="20"/>
                <w:szCs w:val="20"/>
                <w:lang w:eastAsia="ar-SA" w:bidi="ar-SA"/>
              </w:rPr>
            </w:pPr>
          </w:p>
        </w:tc>
      </w:tr>
    </w:tbl>
    <w:p w14:paraId="0BB4746C" w14:textId="77777777" w:rsidR="00EF27BD" w:rsidRPr="00664DA8" w:rsidRDefault="00EF27BD" w:rsidP="00175A40">
      <w:pPr>
        <w:spacing w:line="276" w:lineRule="auto"/>
        <w:rPr>
          <w:rFonts w:eastAsia="Calibri"/>
          <w:sz w:val="18"/>
          <w:szCs w:val="18"/>
          <w:lang w:eastAsia="ar-SA" w:bidi="ar-SA"/>
        </w:rPr>
      </w:pPr>
    </w:p>
    <w:p w14:paraId="24E31B78" w14:textId="77777777" w:rsidR="00EF27BD" w:rsidRPr="00664DA8" w:rsidRDefault="00EF27BD" w:rsidP="00EF27BD">
      <w:pPr>
        <w:shd w:val="clear" w:color="auto" w:fill="BFBFBF"/>
        <w:rPr>
          <w:rFonts w:eastAsia="Calibri"/>
          <w:b/>
          <w:i/>
          <w:sz w:val="22"/>
          <w:szCs w:val="22"/>
          <w:lang w:eastAsia="ar-SA" w:bidi="ar-SA"/>
        </w:rPr>
      </w:pPr>
      <w:r w:rsidRPr="00664DA8">
        <w:rPr>
          <w:rFonts w:eastAsia="Calibri"/>
          <w:b/>
          <w:i/>
          <w:sz w:val="22"/>
          <w:szCs w:val="22"/>
          <w:lang w:eastAsia="ar-SA" w:bidi="ar-SA"/>
        </w:rPr>
        <w:t>Part B – Wood energy work experience</w:t>
      </w:r>
    </w:p>
    <w:p w14:paraId="37A181F7" w14:textId="77777777" w:rsidR="00EF27BD" w:rsidRPr="00664DA8" w:rsidRDefault="00EF27BD" w:rsidP="00EF27BD">
      <w:pPr>
        <w:rPr>
          <w:rFonts w:eastAsia="Calibri"/>
          <w:sz w:val="18"/>
          <w:szCs w:val="18"/>
          <w:lang w:eastAsia="ar-SA" w:bidi="ar-SA"/>
        </w:rPr>
      </w:pPr>
    </w:p>
    <w:p w14:paraId="4A03C37C" w14:textId="77777777"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 xml:space="preserve">To recognize the experience gained from undertaking actual wood energy projects applicants can list up to </w:t>
      </w:r>
      <w:r>
        <w:rPr>
          <w:rFonts w:eastAsia="Calibri"/>
          <w:sz w:val="18"/>
          <w:szCs w:val="18"/>
          <w:lang w:eastAsia="ar-SA" w:bidi="ar-SA"/>
        </w:rPr>
        <w:t>10</w:t>
      </w:r>
      <w:r w:rsidRPr="00664DA8">
        <w:rPr>
          <w:rFonts w:eastAsia="Calibri"/>
          <w:sz w:val="18"/>
          <w:szCs w:val="18"/>
          <w:lang w:eastAsia="ar-SA" w:bidi="ar-SA"/>
        </w:rPr>
        <w:t xml:space="preserve"> projects</w:t>
      </w:r>
      <w:r>
        <w:rPr>
          <w:rStyle w:val="FootnoteReference"/>
          <w:rFonts w:eastAsia="Calibri"/>
          <w:sz w:val="18"/>
          <w:szCs w:val="18"/>
          <w:lang w:eastAsia="ar-SA" w:bidi="ar-SA"/>
        </w:rPr>
        <w:footnoteReference w:id="8"/>
      </w:r>
      <w:r w:rsidRPr="00664DA8">
        <w:rPr>
          <w:rFonts w:eastAsia="Calibri"/>
          <w:sz w:val="18"/>
          <w:szCs w:val="18"/>
          <w:lang w:eastAsia="ar-SA" w:bidi="ar-SA"/>
        </w:rPr>
        <w:t xml:space="preserve"> that they have undertaken within the last </w:t>
      </w:r>
      <w:r>
        <w:rPr>
          <w:rFonts w:eastAsia="Calibri"/>
          <w:sz w:val="18"/>
          <w:szCs w:val="18"/>
          <w:lang w:eastAsia="ar-SA" w:bidi="ar-SA"/>
        </w:rPr>
        <w:t>5</w:t>
      </w:r>
      <w:r w:rsidRPr="00664DA8">
        <w:rPr>
          <w:rFonts w:eastAsia="Calibri"/>
          <w:sz w:val="18"/>
          <w:szCs w:val="18"/>
          <w:lang w:eastAsia="ar-SA" w:bidi="ar-SA"/>
        </w:rPr>
        <w:t xml:space="preserve"> years where they have been responsible for the bulk of the analytical and conceptual design work. Each project will accrue </w:t>
      </w:r>
      <w:r w:rsidRPr="00D36CBD">
        <w:rPr>
          <w:rFonts w:eastAsia="Calibri"/>
          <w:sz w:val="18"/>
          <w:szCs w:val="18"/>
          <w:lang w:eastAsia="ar-SA" w:bidi="ar-SA"/>
        </w:rPr>
        <w:t>1 credit.</w:t>
      </w:r>
      <w:r w:rsidRPr="00664DA8">
        <w:rPr>
          <w:rFonts w:eastAsia="Calibri"/>
          <w:sz w:val="18"/>
          <w:szCs w:val="18"/>
          <w:lang w:eastAsia="ar-SA" w:bidi="ar-SA"/>
        </w:rPr>
        <w:t xml:space="preserve"> Generally a project will be a report but other forms of wood energy experience may be acknowledged by the Scheme administrator and accrue credits. The Scheme Administrator will advise if a project is acceptable.</w:t>
      </w:r>
    </w:p>
    <w:p w14:paraId="03290C80" w14:textId="77777777" w:rsidR="00EF27BD" w:rsidRPr="00664DA8" w:rsidRDefault="00EF27BD" w:rsidP="00EF27BD">
      <w:pPr>
        <w:rPr>
          <w:rFonts w:eastAsia="Calibri"/>
          <w:sz w:val="18"/>
          <w:szCs w:val="18"/>
          <w:lang w:eastAsia="ar-SA" w:bidi="ar-SA"/>
        </w:rPr>
      </w:pPr>
    </w:p>
    <w:p w14:paraId="58D13894" w14:textId="77777777"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Work experience</w:t>
      </w:r>
    </w:p>
    <w:tbl>
      <w:tblPr>
        <w:tblW w:w="9606" w:type="dxa"/>
        <w:tblInd w:w="-15" w:type="dxa"/>
        <w:tblLayout w:type="fixed"/>
        <w:tblLook w:val="0000" w:firstRow="0" w:lastRow="0" w:firstColumn="0" w:lastColumn="0" w:noHBand="0" w:noVBand="0"/>
      </w:tblPr>
      <w:tblGrid>
        <w:gridCol w:w="6927"/>
        <w:gridCol w:w="1418"/>
        <w:gridCol w:w="1261"/>
      </w:tblGrid>
      <w:tr w:rsidR="00EF27BD" w:rsidRPr="00664DA8" w14:paraId="608BE7AA"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6D747ACE" w14:textId="77777777" w:rsidR="00EF27BD" w:rsidRPr="00664DA8" w:rsidRDefault="00EF27BD" w:rsidP="00FB1F92">
            <w:pPr>
              <w:jc w:val="cente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98170A" w14:textId="77777777"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Date of work</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8AB2E" w14:textId="77777777"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Credits</w:t>
            </w:r>
          </w:p>
        </w:tc>
      </w:tr>
      <w:tr w:rsidR="00EF27BD" w:rsidRPr="00664DA8" w14:paraId="6E37DCC5"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72434A95"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913090"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4F00D6A8" w14:textId="77777777" w:rsidR="00EF27BD" w:rsidRPr="00664DA8" w:rsidRDefault="00EF27BD" w:rsidP="00FB1F92">
            <w:pPr>
              <w:rPr>
                <w:rFonts w:eastAsia="Calibri"/>
                <w:sz w:val="20"/>
                <w:szCs w:val="20"/>
                <w:lang w:eastAsia="ar-SA" w:bidi="ar-SA"/>
              </w:rPr>
            </w:pPr>
          </w:p>
        </w:tc>
      </w:tr>
      <w:tr w:rsidR="00EF27BD" w:rsidRPr="00664DA8" w14:paraId="30276A3B"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701D676D"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15B629"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62FA1C95" w14:textId="77777777" w:rsidR="00EF27BD" w:rsidRPr="00664DA8" w:rsidRDefault="00EF27BD" w:rsidP="00FB1F92">
            <w:pPr>
              <w:rPr>
                <w:rFonts w:eastAsia="Calibri"/>
                <w:sz w:val="20"/>
                <w:szCs w:val="20"/>
                <w:lang w:eastAsia="ar-SA" w:bidi="ar-SA"/>
              </w:rPr>
            </w:pPr>
          </w:p>
        </w:tc>
      </w:tr>
      <w:tr w:rsidR="00EF27BD" w:rsidRPr="00664DA8" w14:paraId="4CB857CF" w14:textId="77777777"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14:paraId="79E2563D" w14:textId="77777777"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1365CE" w14:textId="77777777"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12" w:space="0" w:color="auto"/>
              <w:right w:val="single" w:sz="4" w:space="0" w:color="000000"/>
            </w:tcBorders>
            <w:shd w:val="clear" w:color="auto" w:fill="auto"/>
          </w:tcPr>
          <w:p w14:paraId="32359596" w14:textId="77777777" w:rsidR="00EF27BD" w:rsidRPr="00664DA8" w:rsidRDefault="00EF27BD" w:rsidP="00FB1F92">
            <w:pPr>
              <w:rPr>
                <w:rFonts w:eastAsia="Calibri"/>
                <w:sz w:val="20"/>
                <w:szCs w:val="20"/>
                <w:lang w:eastAsia="ar-SA" w:bidi="ar-SA"/>
              </w:rPr>
            </w:pPr>
          </w:p>
        </w:tc>
      </w:tr>
      <w:tr w:rsidR="00EF27BD" w:rsidRPr="00664DA8" w14:paraId="0F0D7E60" w14:textId="77777777" w:rsidTr="00FB1F92">
        <w:trPr>
          <w:trHeight w:val="170"/>
        </w:trPr>
        <w:tc>
          <w:tcPr>
            <w:tcW w:w="8345" w:type="dxa"/>
            <w:gridSpan w:val="2"/>
            <w:tcBorders>
              <w:top w:val="single" w:sz="4" w:space="0" w:color="000000"/>
              <w:left w:val="single" w:sz="4" w:space="0" w:color="000000"/>
              <w:bottom w:val="single" w:sz="4" w:space="0" w:color="000000"/>
              <w:right w:val="single" w:sz="4" w:space="0" w:color="000000"/>
            </w:tcBorders>
            <w:shd w:val="clear" w:color="auto" w:fill="auto"/>
          </w:tcPr>
          <w:p w14:paraId="570D8281" w14:textId="77777777" w:rsidR="00EF27BD" w:rsidRPr="00664DA8" w:rsidRDefault="00EF27BD" w:rsidP="00FB1F92">
            <w:pPr>
              <w:jc w:val="right"/>
              <w:rPr>
                <w:rFonts w:eastAsia="Calibri"/>
                <w:sz w:val="20"/>
                <w:szCs w:val="20"/>
                <w:lang w:eastAsia="ar-SA" w:bidi="ar-SA"/>
              </w:rPr>
            </w:pPr>
            <w:r w:rsidRPr="00664DA8">
              <w:rPr>
                <w:rFonts w:eastAsia="Calibri"/>
                <w:sz w:val="20"/>
                <w:szCs w:val="20"/>
                <w:lang w:eastAsia="ar-SA" w:bidi="ar-SA"/>
              </w:rPr>
              <w:t>Total</w:t>
            </w:r>
          </w:p>
        </w:tc>
        <w:tc>
          <w:tcPr>
            <w:tcW w:w="1261" w:type="dxa"/>
            <w:tcBorders>
              <w:top w:val="single" w:sz="12" w:space="0" w:color="auto"/>
              <w:left w:val="single" w:sz="4" w:space="0" w:color="000000"/>
              <w:bottom w:val="single" w:sz="4" w:space="0" w:color="000000"/>
              <w:right w:val="single" w:sz="4" w:space="0" w:color="000000"/>
            </w:tcBorders>
            <w:shd w:val="clear" w:color="auto" w:fill="auto"/>
          </w:tcPr>
          <w:p w14:paraId="3C5474B1" w14:textId="77777777" w:rsidR="00EF27BD" w:rsidRPr="00664DA8" w:rsidRDefault="00EF27BD" w:rsidP="00FB1F92">
            <w:pPr>
              <w:rPr>
                <w:rFonts w:eastAsia="Calibri"/>
                <w:sz w:val="20"/>
                <w:szCs w:val="20"/>
                <w:lang w:eastAsia="ar-SA" w:bidi="ar-SA"/>
              </w:rPr>
            </w:pPr>
          </w:p>
        </w:tc>
      </w:tr>
    </w:tbl>
    <w:p w14:paraId="13B5D4B6" w14:textId="77777777" w:rsidR="00EF27BD" w:rsidRDefault="00EF27BD" w:rsidP="00EF27BD">
      <w:pPr>
        <w:rPr>
          <w:rFonts w:eastAsia="Calibri"/>
          <w:sz w:val="18"/>
          <w:szCs w:val="18"/>
          <w:lang w:eastAsia="ar-SA" w:bidi="ar-SA"/>
        </w:rPr>
      </w:pPr>
    </w:p>
    <w:p w14:paraId="41AE078F" w14:textId="77777777"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 xml:space="preserve">This section is to provide more in depth information on your experience by reference to actual projects. See the </w:t>
      </w:r>
      <w:r w:rsidRPr="00664DA8">
        <w:rPr>
          <w:rFonts w:eastAsia="Calibri"/>
          <w:sz w:val="18"/>
          <w:szCs w:val="18"/>
          <w:u w:val="single"/>
          <w:lang w:eastAsia="ar-SA" w:bidi="ar-SA"/>
        </w:rPr>
        <w:t>Scheme Guidance Document</w:t>
      </w:r>
      <w:r w:rsidRPr="00664DA8">
        <w:rPr>
          <w:rFonts w:eastAsia="Calibri"/>
          <w:sz w:val="18"/>
          <w:szCs w:val="18"/>
          <w:lang w:eastAsia="ar-SA" w:bidi="ar-SA"/>
        </w:rPr>
        <w:t xml:space="preserve"> (WEARS 01) for more information.  </w:t>
      </w:r>
    </w:p>
    <w:p w14:paraId="4C64D0B1" w14:textId="77777777" w:rsidR="00EF27BD" w:rsidRPr="00664DA8" w:rsidRDefault="00EF27BD" w:rsidP="00EF27BD">
      <w:pPr>
        <w:rPr>
          <w:rFonts w:eastAsia="Calibri"/>
          <w:sz w:val="18"/>
          <w:szCs w:val="18"/>
          <w:lang w:eastAsia="ar-SA" w:bidi="ar-SA"/>
        </w:rPr>
      </w:pPr>
    </w:p>
    <w:p w14:paraId="679F9A89" w14:textId="525A6021" w:rsidR="00EF27BD" w:rsidRPr="00664DA8" w:rsidRDefault="00EF27BD" w:rsidP="00EF27BD">
      <w:pPr>
        <w:rPr>
          <w:rFonts w:eastAsia="Calibri"/>
          <w:sz w:val="18"/>
          <w:szCs w:val="18"/>
          <w:lang w:eastAsia="ar-SA" w:bidi="ar-SA"/>
        </w:rPr>
      </w:pPr>
      <w:r w:rsidRPr="00664DA8">
        <w:rPr>
          <w:rFonts w:eastAsia="Calibri"/>
          <w:sz w:val="18"/>
          <w:szCs w:val="18"/>
          <w:lang w:eastAsia="ar-SA" w:bidi="ar-SA"/>
        </w:rPr>
        <w:lastRenderedPageBreak/>
        <w:t xml:space="preserve">For each project complete the table below and submit a portfolio of the work you were responsible for.  Show the level of activity and responsibility for specific tasks undertaken by you on that project.  </w:t>
      </w:r>
    </w:p>
    <w:p w14:paraId="74200B71" w14:textId="77777777" w:rsidR="00EF27BD" w:rsidRPr="00664DA8" w:rsidRDefault="00EF27BD" w:rsidP="00EF27BD">
      <w:pPr>
        <w:rPr>
          <w:rFonts w:eastAsia="Calibri"/>
          <w:sz w:val="18"/>
          <w:szCs w:val="18"/>
          <w:lang w:eastAsia="ar-SA" w:bidi="ar-SA"/>
        </w:rPr>
        <w:sectPr w:rsidR="00EF27BD" w:rsidRPr="00664DA8" w:rsidSect="00EF3899">
          <w:headerReference w:type="default" r:id="rId12"/>
          <w:footerReference w:type="default" r:id="rId13"/>
          <w:headerReference w:type="first" r:id="rId14"/>
          <w:footerReference w:type="first" r:id="rId15"/>
          <w:pgSz w:w="12240" w:h="15840"/>
          <w:pgMar w:top="1247" w:right="1440" w:bottom="1247" w:left="1440" w:header="709" w:footer="709" w:gutter="0"/>
          <w:cols w:space="720"/>
          <w:titlePg/>
          <w:docGrid w:linePitch="360"/>
        </w:sectPr>
      </w:pPr>
    </w:p>
    <w:p w14:paraId="0C63DE39" w14:textId="77777777" w:rsidR="00EF27BD" w:rsidRPr="00664DA8" w:rsidRDefault="00EF27BD" w:rsidP="00EF27BD">
      <w:pPr>
        <w:spacing w:after="80"/>
        <w:rPr>
          <w:rFonts w:eastAsia="Calibri"/>
          <w:sz w:val="18"/>
          <w:szCs w:val="18"/>
          <w:lang w:eastAsia="ar-SA" w:bidi="ar-SA"/>
        </w:rPr>
      </w:pPr>
      <w:r w:rsidRPr="00664DA8">
        <w:rPr>
          <w:rFonts w:eastAsia="Calibri"/>
          <w:sz w:val="18"/>
          <w:szCs w:val="18"/>
          <w:lang w:eastAsia="ar-SA" w:bidi="ar-SA"/>
        </w:rPr>
        <w:lastRenderedPageBreak/>
        <w:t>Name of Project #1:</w:t>
      </w:r>
    </w:p>
    <w:p w14:paraId="6E50E109" w14:textId="77777777" w:rsidR="00EF27BD" w:rsidRDefault="00EF27BD" w:rsidP="00EF27BD">
      <w:pPr>
        <w:spacing w:after="80"/>
        <w:rPr>
          <w:rFonts w:eastAsia="Calibri"/>
          <w:sz w:val="18"/>
          <w:szCs w:val="18"/>
          <w:lang w:eastAsia="ar-SA" w:bidi="ar-SA"/>
        </w:rPr>
      </w:pPr>
      <w:r w:rsidRPr="00664DA8">
        <w:rPr>
          <w:rFonts w:eastAsia="Calibri"/>
          <w:sz w:val="18"/>
          <w:szCs w:val="18"/>
          <w:lang w:eastAsia="ar-SA" w:bidi="ar-SA"/>
        </w:rPr>
        <w:t>Clients’ Contact person for further information:</w:t>
      </w:r>
    </w:p>
    <w:p w14:paraId="2FD5F62E" w14:textId="77777777" w:rsidR="00EF27BD" w:rsidRDefault="00EF27BD" w:rsidP="00EF27BD">
      <w:pPr>
        <w:spacing w:after="80"/>
        <w:rPr>
          <w:rFonts w:eastAsia="Calibri"/>
          <w:sz w:val="18"/>
          <w:szCs w:val="18"/>
          <w:lang w:eastAsia="ar-SA" w:bidi="ar-SA"/>
        </w:rPr>
      </w:pPr>
      <w:r>
        <w:rPr>
          <w:rFonts w:eastAsia="Calibri"/>
          <w:sz w:val="18"/>
          <w:szCs w:val="18"/>
          <w:lang w:eastAsia="ar-SA" w:bidi="ar-SA"/>
        </w:rPr>
        <w:t>Contact details:</w:t>
      </w:r>
    </w:p>
    <w:p w14:paraId="3E52095E" w14:textId="77777777" w:rsidR="00EF27BD" w:rsidRPr="00664DA8" w:rsidRDefault="00EF27BD" w:rsidP="00EF27BD">
      <w:pPr>
        <w:spacing w:after="80"/>
        <w:rPr>
          <w:rFonts w:eastAsia="Calibri"/>
          <w:sz w:val="18"/>
          <w:szCs w:val="18"/>
          <w:lang w:eastAsia="ar-SA" w:bidi="ar-SA"/>
        </w:rPr>
      </w:pPr>
      <w:r>
        <w:rPr>
          <w:rFonts w:eastAsia="Calibri"/>
          <w:sz w:val="18"/>
          <w:szCs w:val="18"/>
          <w:lang w:eastAsia="ar-SA" w:bidi="ar-SA"/>
        </w:rPr>
        <w:t>Date of project activities:</w:t>
      </w:r>
    </w:p>
    <w:p w14:paraId="6C3E4000" w14:textId="77777777" w:rsidR="00EF27BD" w:rsidRPr="00664DA8" w:rsidRDefault="00EF27BD" w:rsidP="00EF27BD">
      <w:pPr>
        <w:spacing w:after="80"/>
        <w:rPr>
          <w:rFonts w:eastAsia="Calibri"/>
          <w:sz w:val="18"/>
          <w:szCs w:val="18"/>
          <w:lang w:eastAsia="ar-SA" w:bidi="ar-SA"/>
        </w:rPr>
      </w:pPr>
      <w:r w:rsidRPr="00664DA8">
        <w:rPr>
          <w:rFonts w:eastAsia="Calibri"/>
          <w:sz w:val="18"/>
          <w:szCs w:val="18"/>
          <w:lang w:eastAsia="ar-SA" w:bidi="ar-SA"/>
        </w:rPr>
        <w:t>For this project please describe your role and responsibilities for each project stage.</w:t>
      </w:r>
    </w:p>
    <w:tbl>
      <w:tblPr>
        <w:tblW w:w="13041" w:type="dxa"/>
        <w:tblInd w:w="108" w:type="dxa"/>
        <w:tblLayout w:type="fixed"/>
        <w:tblCellMar>
          <w:left w:w="0" w:type="dxa"/>
          <w:right w:w="0" w:type="dxa"/>
        </w:tblCellMar>
        <w:tblLook w:val="04A0" w:firstRow="1" w:lastRow="0" w:firstColumn="1" w:lastColumn="0" w:noHBand="0" w:noVBand="1"/>
      </w:tblPr>
      <w:tblGrid>
        <w:gridCol w:w="709"/>
        <w:gridCol w:w="1985"/>
        <w:gridCol w:w="3260"/>
        <w:gridCol w:w="1701"/>
        <w:gridCol w:w="5386"/>
      </w:tblGrid>
      <w:tr w:rsidR="00EF27BD" w:rsidRPr="00664DA8" w14:paraId="1FF2D2E6" w14:textId="77777777" w:rsidTr="00FB1F92">
        <w:tc>
          <w:tcPr>
            <w:tcW w:w="709"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2B2A2C93" w14:textId="77777777"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Project stages</w:t>
            </w:r>
          </w:p>
        </w:tc>
        <w:tc>
          <w:tcPr>
            <w:tcW w:w="1985" w:type="dxa"/>
            <w:tcBorders>
              <w:top w:val="single" w:sz="8" w:space="0" w:color="000000"/>
              <w:left w:val="single" w:sz="8" w:space="0" w:color="000000"/>
              <w:bottom w:val="single" w:sz="8" w:space="0" w:color="000000"/>
              <w:right w:val="single" w:sz="8" w:space="0" w:color="auto"/>
            </w:tcBorders>
            <w:shd w:val="clear" w:color="auto" w:fill="BFBFBF"/>
            <w:tcMar>
              <w:top w:w="0" w:type="dxa"/>
              <w:left w:w="108" w:type="dxa"/>
              <w:bottom w:w="0" w:type="dxa"/>
              <w:right w:w="108" w:type="dxa"/>
            </w:tcMar>
            <w:vAlign w:val="center"/>
            <w:hideMark/>
          </w:tcPr>
          <w:p w14:paraId="0BFCBE86" w14:textId="77777777"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Description</w:t>
            </w:r>
          </w:p>
        </w:tc>
        <w:tc>
          <w:tcPr>
            <w:tcW w:w="32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25DA37" w14:textId="77777777"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Requirements</w:t>
            </w:r>
          </w:p>
        </w:tc>
        <w:tc>
          <w:tcPr>
            <w:tcW w:w="1701" w:type="dxa"/>
            <w:tcBorders>
              <w:top w:val="single" w:sz="8" w:space="0" w:color="auto"/>
              <w:left w:val="nil"/>
              <w:bottom w:val="single" w:sz="8" w:space="0" w:color="auto"/>
              <w:right w:val="single" w:sz="8" w:space="0" w:color="auto"/>
            </w:tcBorders>
            <w:shd w:val="clear" w:color="auto" w:fill="BFBFBF"/>
            <w:vAlign w:val="center"/>
          </w:tcPr>
          <w:p w14:paraId="19317162" w14:textId="77777777"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Role and responsibilities</w:t>
            </w:r>
          </w:p>
        </w:tc>
        <w:tc>
          <w:tcPr>
            <w:tcW w:w="5386" w:type="dxa"/>
            <w:tcBorders>
              <w:top w:val="single" w:sz="8" w:space="0" w:color="auto"/>
              <w:left w:val="nil"/>
              <w:bottom w:val="single" w:sz="8" w:space="0" w:color="auto"/>
              <w:right w:val="single" w:sz="8" w:space="0" w:color="auto"/>
            </w:tcBorders>
            <w:shd w:val="clear" w:color="auto" w:fill="BFBFBF"/>
          </w:tcPr>
          <w:p w14:paraId="18D78AC1" w14:textId="77777777"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Evidence attached to the application</w:t>
            </w:r>
          </w:p>
        </w:tc>
      </w:tr>
      <w:tr w:rsidR="00EF27BD" w:rsidRPr="00664DA8" w14:paraId="183CC81C" w14:textId="77777777"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14:paraId="419191A7" w14:textId="77777777"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1</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088D942E"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Project scoping and initial assessment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A7A5A64"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 xml:space="preserve">Broad knowledge of all aspects of biomass use: technologies, fuel supply and characteristics, conversion efficiencies etc. plus project economics </w:t>
            </w:r>
          </w:p>
          <w:p w14:paraId="02EA7238" w14:textId="77777777"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14:paraId="772C712F" w14:textId="77777777"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14:paraId="7EFF03AC" w14:textId="77777777" w:rsidR="00EF27BD" w:rsidRPr="00664DA8" w:rsidRDefault="00EF27BD" w:rsidP="00FB1F92">
            <w:pPr>
              <w:suppressAutoHyphens w:val="0"/>
              <w:snapToGrid w:val="0"/>
              <w:rPr>
                <w:rFonts w:eastAsia="Calibri"/>
                <w:sz w:val="16"/>
                <w:szCs w:val="16"/>
                <w:lang w:bidi="ar-SA"/>
              </w:rPr>
            </w:pPr>
          </w:p>
        </w:tc>
      </w:tr>
      <w:tr w:rsidR="00EF27BD" w:rsidRPr="00664DA8" w14:paraId="3E0B91E2" w14:textId="77777777"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14:paraId="6ED59FED" w14:textId="77777777"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2</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14654B6D"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Feasibility study: initial technical, commercial and environmental assessment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D0B3FAF"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As above, but in greater depth, and with a clear understanding of project economics and project drivers: costs and benefits</w:t>
            </w:r>
          </w:p>
          <w:p w14:paraId="0396E110" w14:textId="77777777"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14:paraId="4E44D709" w14:textId="77777777"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14:paraId="41FA6543" w14:textId="77777777" w:rsidR="00EF27BD" w:rsidRPr="00664DA8" w:rsidRDefault="00EF27BD" w:rsidP="00FB1F92">
            <w:pPr>
              <w:suppressAutoHyphens w:val="0"/>
              <w:snapToGrid w:val="0"/>
              <w:rPr>
                <w:rFonts w:eastAsia="Calibri"/>
                <w:sz w:val="16"/>
                <w:szCs w:val="16"/>
                <w:lang w:bidi="ar-SA"/>
              </w:rPr>
            </w:pPr>
          </w:p>
        </w:tc>
      </w:tr>
      <w:tr w:rsidR="00EF27BD" w:rsidRPr="00664DA8" w14:paraId="123AE3A4" w14:textId="77777777"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14:paraId="5CE85D12" w14:textId="77777777"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3</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594770CD"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Business case development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4BF4C94"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Strong commercial and  economic capability, and understanding of technology, plus knowledge of business requirements</w:t>
            </w:r>
          </w:p>
          <w:p w14:paraId="59E99704" w14:textId="77777777"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14:paraId="715358B4" w14:textId="77777777"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14:paraId="257EF2F2" w14:textId="77777777" w:rsidR="00EF27BD" w:rsidRPr="00664DA8" w:rsidRDefault="00EF27BD" w:rsidP="00FB1F92">
            <w:pPr>
              <w:suppressAutoHyphens w:val="0"/>
              <w:snapToGrid w:val="0"/>
              <w:rPr>
                <w:rFonts w:eastAsia="Calibri"/>
                <w:sz w:val="16"/>
                <w:szCs w:val="16"/>
                <w:lang w:bidi="ar-SA"/>
              </w:rPr>
            </w:pPr>
          </w:p>
        </w:tc>
      </w:tr>
      <w:tr w:rsidR="00EF27BD" w:rsidRPr="00664DA8" w14:paraId="2E4C1528" w14:textId="77777777"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14:paraId="783BC71E" w14:textId="77777777"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4</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852C11C"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Tendering process and contract administration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9C728B7"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Sound knowledge of contract requirements and law, and ability to interpret site and customer requirements.</w:t>
            </w:r>
          </w:p>
          <w:p w14:paraId="3871AA48"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Contracts may cover equipment supply (turnkey?), fuel supply, foundations and ancillary equipment and other aspects if supply is split</w:t>
            </w:r>
          </w:p>
          <w:p w14:paraId="7B9E4FAA" w14:textId="77777777"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14:paraId="03631FDA" w14:textId="77777777"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14:paraId="0CC9A1AD" w14:textId="77777777" w:rsidR="00EF27BD" w:rsidRPr="00664DA8" w:rsidRDefault="00EF27BD" w:rsidP="00FB1F92">
            <w:pPr>
              <w:suppressAutoHyphens w:val="0"/>
              <w:snapToGrid w:val="0"/>
              <w:rPr>
                <w:rFonts w:eastAsia="Calibri"/>
                <w:sz w:val="16"/>
                <w:szCs w:val="16"/>
                <w:lang w:bidi="ar-SA"/>
              </w:rPr>
            </w:pPr>
          </w:p>
        </w:tc>
      </w:tr>
      <w:tr w:rsidR="00EF27BD" w:rsidRPr="00664DA8" w14:paraId="255AE1CD" w14:textId="77777777"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14:paraId="37D478EC" w14:textId="77777777"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5</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6D2FC3F5" w14:textId="77777777" w:rsidR="00EF27BD" w:rsidRPr="00664DA8" w:rsidRDefault="00EF27BD" w:rsidP="00FB1F92">
            <w:pPr>
              <w:suppressAutoHyphens w:val="0"/>
              <w:autoSpaceDE w:val="0"/>
              <w:autoSpaceDN w:val="0"/>
              <w:rPr>
                <w:rFonts w:eastAsia="Calibri"/>
                <w:sz w:val="16"/>
                <w:szCs w:val="16"/>
                <w:lang w:bidi="ar-SA"/>
              </w:rPr>
            </w:pPr>
            <w:r w:rsidRPr="00664DA8">
              <w:rPr>
                <w:rFonts w:eastAsia="Calibri"/>
                <w:sz w:val="16"/>
                <w:szCs w:val="16"/>
                <w:lang w:bidi="ar-SA"/>
              </w:rPr>
              <w:t>Operational support and system optimization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C7D801E"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Knowledge of heat plant operation, performance and potential, plus experience of potential issues</w:t>
            </w:r>
          </w:p>
          <w:p w14:paraId="55A8F150" w14:textId="77777777"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14:paraId="4D3E71EA" w14:textId="77777777"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14:paraId="6FA4EE67" w14:textId="77777777" w:rsidR="00EF27BD" w:rsidRPr="00664DA8" w:rsidRDefault="00EF27BD" w:rsidP="00FB1F92">
            <w:pPr>
              <w:suppressAutoHyphens w:val="0"/>
              <w:snapToGrid w:val="0"/>
              <w:rPr>
                <w:rFonts w:eastAsia="Calibri"/>
                <w:sz w:val="16"/>
                <w:szCs w:val="16"/>
                <w:lang w:bidi="ar-SA"/>
              </w:rPr>
            </w:pPr>
          </w:p>
        </w:tc>
      </w:tr>
    </w:tbl>
    <w:p w14:paraId="2A953D08" w14:textId="77777777" w:rsidR="00EF27BD" w:rsidRPr="00664DA8" w:rsidRDefault="00EF27BD" w:rsidP="00EF27BD">
      <w:pPr>
        <w:spacing w:after="200" w:line="276" w:lineRule="auto"/>
        <w:rPr>
          <w:rFonts w:eastAsia="Calibri"/>
          <w:sz w:val="18"/>
          <w:szCs w:val="18"/>
          <w:lang w:eastAsia="ar-SA" w:bidi="ar-SA"/>
        </w:rPr>
      </w:pPr>
      <w:r w:rsidRPr="00664DA8">
        <w:rPr>
          <w:rFonts w:eastAsia="Calibri"/>
          <w:sz w:val="18"/>
          <w:szCs w:val="18"/>
          <w:lang w:eastAsia="ar-SA" w:bidi="ar-SA"/>
        </w:rPr>
        <w:t>A senior person also involved in the project must certify that the information provided is correct. If that person is not able to sign on this application form then contact details so that they can be contacted must be provided.</w:t>
      </w:r>
    </w:p>
    <w:p w14:paraId="3A53214A" w14:textId="32E00E8D" w:rsidR="00EF27BD" w:rsidRPr="00664DA8" w:rsidRDefault="00EF27BD" w:rsidP="00EF27BD">
      <w:pPr>
        <w:spacing w:after="200" w:line="276" w:lineRule="auto"/>
        <w:rPr>
          <w:rFonts w:eastAsia="Calibri"/>
          <w:sz w:val="18"/>
          <w:szCs w:val="18"/>
          <w:lang w:eastAsia="ar-SA" w:bidi="ar-SA"/>
        </w:rPr>
      </w:pPr>
      <w:r w:rsidRPr="00664DA8">
        <w:rPr>
          <w:rFonts w:eastAsia="Calibri"/>
          <w:sz w:val="18"/>
          <w:szCs w:val="18"/>
          <w:lang w:eastAsia="ar-SA" w:bidi="ar-SA"/>
        </w:rPr>
        <w:t>Signed as correct………</w:t>
      </w:r>
      <w:r w:rsidR="004B1120">
        <w:rPr>
          <w:rFonts w:eastAsia="Calibri"/>
          <w:sz w:val="18"/>
          <w:szCs w:val="18"/>
          <w:lang w:eastAsia="ar-SA" w:bidi="ar-SA"/>
        </w:rPr>
        <w:t>…………</w:t>
      </w:r>
      <w:r w:rsidRPr="00664DA8">
        <w:rPr>
          <w:rFonts w:eastAsia="Calibri"/>
          <w:sz w:val="18"/>
          <w:szCs w:val="18"/>
          <w:lang w:eastAsia="ar-SA" w:bidi="ar-SA"/>
        </w:rPr>
        <w:t>…………………</w:t>
      </w:r>
      <w:r w:rsidRPr="00664DA8">
        <w:rPr>
          <w:rFonts w:eastAsia="Calibri"/>
          <w:sz w:val="18"/>
          <w:szCs w:val="18"/>
          <w:lang w:eastAsia="ar-SA" w:bidi="ar-SA"/>
        </w:rPr>
        <w:tab/>
        <w:t>Print Name………………………………</w:t>
      </w:r>
      <w:r w:rsidRPr="00664DA8">
        <w:rPr>
          <w:rFonts w:eastAsia="Calibri"/>
          <w:sz w:val="18"/>
          <w:szCs w:val="18"/>
          <w:lang w:eastAsia="ar-SA" w:bidi="ar-SA"/>
        </w:rPr>
        <w:tab/>
        <w:t>Date……………………</w:t>
      </w:r>
    </w:p>
    <w:p w14:paraId="2230F55E" w14:textId="77777777" w:rsidR="00EF27BD" w:rsidRPr="00664DA8" w:rsidRDefault="00EF27BD" w:rsidP="00EF27BD">
      <w:pPr>
        <w:spacing w:after="80"/>
        <w:rPr>
          <w:rFonts w:eastAsia="Calibri"/>
          <w:sz w:val="18"/>
          <w:szCs w:val="18"/>
          <w:lang w:eastAsia="ar-SA" w:bidi="ar-SA"/>
        </w:rPr>
      </w:pPr>
      <w:r w:rsidRPr="00664DA8">
        <w:rPr>
          <w:rFonts w:eastAsia="Calibri"/>
          <w:sz w:val="18"/>
          <w:szCs w:val="18"/>
          <w:lang w:eastAsia="ar-SA" w:bidi="ar-SA"/>
        </w:rPr>
        <w:br w:type="page"/>
      </w:r>
      <w:r w:rsidRPr="00664DA8">
        <w:rPr>
          <w:rFonts w:eastAsia="Calibri"/>
          <w:sz w:val="18"/>
          <w:szCs w:val="18"/>
          <w:lang w:eastAsia="ar-SA" w:bidi="ar-SA"/>
        </w:rPr>
        <w:lastRenderedPageBreak/>
        <w:t>Name of Project #2:</w:t>
      </w:r>
    </w:p>
    <w:p w14:paraId="4B41D6B0" w14:textId="77777777" w:rsidR="00EF27BD" w:rsidRDefault="00EF27BD" w:rsidP="00EF27BD">
      <w:pPr>
        <w:spacing w:after="80"/>
        <w:rPr>
          <w:rFonts w:eastAsia="Calibri"/>
          <w:sz w:val="18"/>
          <w:szCs w:val="18"/>
          <w:lang w:eastAsia="ar-SA" w:bidi="ar-SA"/>
        </w:rPr>
      </w:pPr>
      <w:r w:rsidRPr="00664DA8">
        <w:rPr>
          <w:rFonts w:eastAsia="Calibri"/>
          <w:sz w:val="18"/>
          <w:szCs w:val="18"/>
          <w:lang w:eastAsia="ar-SA" w:bidi="ar-SA"/>
        </w:rPr>
        <w:t xml:space="preserve">Clients’ Contact person for further </w:t>
      </w:r>
      <w:proofErr w:type="gramStart"/>
      <w:r w:rsidRPr="00664DA8">
        <w:rPr>
          <w:rFonts w:eastAsia="Calibri"/>
          <w:sz w:val="18"/>
          <w:szCs w:val="18"/>
          <w:lang w:eastAsia="ar-SA" w:bidi="ar-SA"/>
        </w:rPr>
        <w:t>information:…</w:t>
      </w:r>
      <w:proofErr w:type="gramEnd"/>
      <w:r w:rsidRPr="00664DA8">
        <w:rPr>
          <w:rFonts w:eastAsia="Calibri"/>
          <w:sz w:val="18"/>
          <w:szCs w:val="18"/>
          <w:lang w:eastAsia="ar-SA" w:bidi="ar-SA"/>
        </w:rPr>
        <w:t>……………………………….</w:t>
      </w:r>
      <w:r w:rsidRPr="00664DA8">
        <w:rPr>
          <w:rFonts w:eastAsia="Calibri"/>
          <w:sz w:val="18"/>
          <w:szCs w:val="18"/>
          <w:lang w:eastAsia="ar-SA" w:bidi="ar-SA"/>
        </w:rPr>
        <w:tab/>
      </w:r>
    </w:p>
    <w:p w14:paraId="37D5F8FA" w14:textId="77777777" w:rsidR="00EF27BD" w:rsidRDefault="00EF27BD" w:rsidP="00EF27BD">
      <w:pPr>
        <w:spacing w:after="80"/>
        <w:rPr>
          <w:rFonts w:eastAsia="Calibri"/>
          <w:sz w:val="18"/>
          <w:szCs w:val="18"/>
          <w:lang w:eastAsia="ar-SA" w:bidi="ar-SA"/>
        </w:rPr>
      </w:pPr>
      <w:r w:rsidRPr="00664DA8">
        <w:rPr>
          <w:rFonts w:eastAsia="Calibri"/>
          <w:sz w:val="18"/>
          <w:szCs w:val="18"/>
          <w:lang w:eastAsia="ar-SA" w:bidi="ar-SA"/>
        </w:rPr>
        <w:t xml:space="preserve">Contact </w:t>
      </w:r>
      <w:proofErr w:type="gramStart"/>
      <w:r w:rsidRPr="00664DA8">
        <w:rPr>
          <w:rFonts w:eastAsia="Calibri"/>
          <w:sz w:val="18"/>
          <w:szCs w:val="18"/>
          <w:lang w:eastAsia="ar-SA" w:bidi="ar-SA"/>
        </w:rPr>
        <w:t>details</w:t>
      </w:r>
      <w:r>
        <w:rPr>
          <w:rFonts w:eastAsia="Calibri"/>
          <w:sz w:val="18"/>
          <w:szCs w:val="18"/>
          <w:lang w:eastAsia="ar-SA" w:bidi="ar-SA"/>
        </w:rPr>
        <w:t>:</w:t>
      </w:r>
      <w:r w:rsidRPr="00664DA8">
        <w:rPr>
          <w:rFonts w:eastAsia="Calibri"/>
          <w:sz w:val="18"/>
          <w:szCs w:val="18"/>
          <w:lang w:eastAsia="ar-SA" w:bidi="ar-SA"/>
        </w:rPr>
        <w:t>…</w:t>
      </w:r>
      <w:proofErr w:type="gramEnd"/>
      <w:r w:rsidRPr="00664DA8">
        <w:rPr>
          <w:rFonts w:eastAsia="Calibri"/>
          <w:sz w:val="18"/>
          <w:szCs w:val="18"/>
          <w:lang w:eastAsia="ar-SA" w:bidi="ar-SA"/>
        </w:rPr>
        <w:t>………………………………..</w:t>
      </w:r>
    </w:p>
    <w:p w14:paraId="26BD5CE6" w14:textId="77777777" w:rsidR="00EF27BD" w:rsidRPr="00664DA8" w:rsidRDefault="00EF27BD" w:rsidP="00EF27BD">
      <w:pPr>
        <w:spacing w:after="80"/>
        <w:rPr>
          <w:rFonts w:eastAsia="Calibri"/>
          <w:sz w:val="18"/>
          <w:szCs w:val="18"/>
          <w:lang w:eastAsia="ar-SA" w:bidi="ar-SA"/>
        </w:rPr>
      </w:pPr>
      <w:r>
        <w:rPr>
          <w:rFonts w:eastAsia="Calibri"/>
          <w:sz w:val="18"/>
          <w:szCs w:val="18"/>
          <w:lang w:eastAsia="ar-SA" w:bidi="ar-SA"/>
        </w:rPr>
        <w:t>Date of work activities:</w:t>
      </w:r>
    </w:p>
    <w:p w14:paraId="49A1A15F" w14:textId="77777777" w:rsidR="00EF27BD" w:rsidRPr="00664DA8" w:rsidRDefault="00EF27BD" w:rsidP="00EF27BD">
      <w:pPr>
        <w:spacing w:after="80"/>
        <w:rPr>
          <w:rFonts w:eastAsia="Calibri"/>
          <w:sz w:val="18"/>
          <w:szCs w:val="18"/>
          <w:lang w:eastAsia="ar-SA" w:bidi="ar-SA"/>
        </w:rPr>
      </w:pPr>
      <w:r w:rsidRPr="00664DA8">
        <w:rPr>
          <w:rFonts w:eastAsia="Calibri"/>
          <w:sz w:val="18"/>
          <w:szCs w:val="18"/>
          <w:lang w:eastAsia="ar-SA" w:bidi="ar-SA"/>
        </w:rPr>
        <w:t>For this project please describe your role and responsibilities for each project stage.</w:t>
      </w:r>
    </w:p>
    <w:tbl>
      <w:tblPr>
        <w:tblW w:w="13041" w:type="dxa"/>
        <w:tblInd w:w="108" w:type="dxa"/>
        <w:tblLayout w:type="fixed"/>
        <w:tblCellMar>
          <w:left w:w="0" w:type="dxa"/>
          <w:right w:w="0" w:type="dxa"/>
        </w:tblCellMar>
        <w:tblLook w:val="04A0" w:firstRow="1" w:lastRow="0" w:firstColumn="1" w:lastColumn="0" w:noHBand="0" w:noVBand="1"/>
      </w:tblPr>
      <w:tblGrid>
        <w:gridCol w:w="709"/>
        <w:gridCol w:w="1985"/>
        <w:gridCol w:w="3260"/>
        <w:gridCol w:w="1701"/>
        <w:gridCol w:w="5386"/>
      </w:tblGrid>
      <w:tr w:rsidR="00EF27BD" w:rsidRPr="00664DA8" w14:paraId="57A8DD57" w14:textId="77777777" w:rsidTr="00FB1F92">
        <w:tc>
          <w:tcPr>
            <w:tcW w:w="709"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58B88DBB" w14:textId="77777777"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Project stages</w:t>
            </w:r>
          </w:p>
        </w:tc>
        <w:tc>
          <w:tcPr>
            <w:tcW w:w="1985" w:type="dxa"/>
            <w:tcBorders>
              <w:top w:val="single" w:sz="8" w:space="0" w:color="000000"/>
              <w:left w:val="single" w:sz="8" w:space="0" w:color="000000"/>
              <w:bottom w:val="single" w:sz="8" w:space="0" w:color="000000"/>
              <w:right w:val="single" w:sz="8" w:space="0" w:color="auto"/>
            </w:tcBorders>
            <w:shd w:val="clear" w:color="auto" w:fill="BFBFBF"/>
            <w:tcMar>
              <w:top w:w="0" w:type="dxa"/>
              <w:left w:w="108" w:type="dxa"/>
              <w:bottom w:w="0" w:type="dxa"/>
              <w:right w:w="108" w:type="dxa"/>
            </w:tcMar>
            <w:vAlign w:val="center"/>
            <w:hideMark/>
          </w:tcPr>
          <w:p w14:paraId="3B221F11" w14:textId="77777777"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Description</w:t>
            </w:r>
          </w:p>
        </w:tc>
        <w:tc>
          <w:tcPr>
            <w:tcW w:w="32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70EAABD" w14:textId="77777777"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Requirements</w:t>
            </w:r>
          </w:p>
        </w:tc>
        <w:tc>
          <w:tcPr>
            <w:tcW w:w="1701" w:type="dxa"/>
            <w:tcBorders>
              <w:top w:val="single" w:sz="8" w:space="0" w:color="auto"/>
              <w:left w:val="nil"/>
              <w:bottom w:val="single" w:sz="8" w:space="0" w:color="auto"/>
              <w:right w:val="single" w:sz="8" w:space="0" w:color="auto"/>
            </w:tcBorders>
            <w:shd w:val="clear" w:color="auto" w:fill="BFBFBF"/>
            <w:vAlign w:val="center"/>
          </w:tcPr>
          <w:p w14:paraId="78B8ED26" w14:textId="77777777"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Role and responsibilities</w:t>
            </w:r>
          </w:p>
        </w:tc>
        <w:tc>
          <w:tcPr>
            <w:tcW w:w="5386" w:type="dxa"/>
            <w:tcBorders>
              <w:top w:val="single" w:sz="8" w:space="0" w:color="auto"/>
              <w:left w:val="nil"/>
              <w:bottom w:val="single" w:sz="8" w:space="0" w:color="auto"/>
              <w:right w:val="single" w:sz="8" w:space="0" w:color="auto"/>
            </w:tcBorders>
            <w:shd w:val="clear" w:color="auto" w:fill="BFBFBF"/>
            <w:vAlign w:val="center"/>
          </w:tcPr>
          <w:p w14:paraId="696EB87F" w14:textId="77777777"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Evidence attached to the application</w:t>
            </w:r>
          </w:p>
        </w:tc>
      </w:tr>
      <w:tr w:rsidR="00EF27BD" w:rsidRPr="00664DA8" w14:paraId="765BB260" w14:textId="77777777"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14:paraId="04404074" w14:textId="77777777"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1</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FF5608F"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Project scoping and initial assessment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3860D30"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 xml:space="preserve">Broad knowledge of all aspects of biomass use: technologies, fuel supply and characteristics, conversion efficiencies etc. plus project economics </w:t>
            </w:r>
          </w:p>
          <w:p w14:paraId="78B4CFF6" w14:textId="77777777"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14:paraId="4B9B155D" w14:textId="77777777"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14:paraId="178F7A83" w14:textId="77777777" w:rsidR="00EF27BD" w:rsidRPr="00664DA8" w:rsidRDefault="00EF27BD" w:rsidP="00FB1F92">
            <w:pPr>
              <w:suppressAutoHyphens w:val="0"/>
              <w:snapToGrid w:val="0"/>
              <w:rPr>
                <w:rFonts w:eastAsia="Calibri"/>
                <w:sz w:val="16"/>
                <w:szCs w:val="16"/>
                <w:lang w:bidi="ar-SA"/>
              </w:rPr>
            </w:pPr>
          </w:p>
        </w:tc>
      </w:tr>
      <w:tr w:rsidR="00EF27BD" w:rsidRPr="00664DA8" w14:paraId="282E22D7" w14:textId="77777777"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14:paraId="36D71552" w14:textId="77777777"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2</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459BBC9"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Feasibility study: initial technical, commercial and environmental assessment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185F56C"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As above, but in greater depth, and with a clear understanding of project economics and project drivers: costs and benefits</w:t>
            </w:r>
          </w:p>
          <w:p w14:paraId="7B24FD2F" w14:textId="77777777"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14:paraId="5511E2D1" w14:textId="77777777"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14:paraId="2A3757C0" w14:textId="77777777" w:rsidR="00EF27BD" w:rsidRPr="00664DA8" w:rsidRDefault="00EF27BD" w:rsidP="00FB1F92">
            <w:pPr>
              <w:suppressAutoHyphens w:val="0"/>
              <w:snapToGrid w:val="0"/>
              <w:rPr>
                <w:rFonts w:eastAsia="Calibri"/>
                <w:sz w:val="16"/>
                <w:szCs w:val="16"/>
                <w:lang w:bidi="ar-SA"/>
              </w:rPr>
            </w:pPr>
          </w:p>
        </w:tc>
      </w:tr>
      <w:tr w:rsidR="00EF27BD" w:rsidRPr="00664DA8" w14:paraId="71E6742B" w14:textId="77777777"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14:paraId="0CFB4D87" w14:textId="77777777"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3</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1FD9E918"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Business case development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5D00847"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Strong commercial and  economic capability, and understanding of technology, plus knowledge of business requirements</w:t>
            </w:r>
          </w:p>
          <w:p w14:paraId="18DA3502" w14:textId="77777777"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14:paraId="06303D76" w14:textId="77777777"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14:paraId="03B28008" w14:textId="77777777" w:rsidR="00EF27BD" w:rsidRPr="00664DA8" w:rsidRDefault="00EF27BD" w:rsidP="00FB1F92">
            <w:pPr>
              <w:suppressAutoHyphens w:val="0"/>
              <w:snapToGrid w:val="0"/>
              <w:rPr>
                <w:rFonts w:eastAsia="Calibri"/>
                <w:sz w:val="16"/>
                <w:szCs w:val="16"/>
                <w:lang w:bidi="ar-SA"/>
              </w:rPr>
            </w:pPr>
          </w:p>
        </w:tc>
      </w:tr>
      <w:tr w:rsidR="00EF27BD" w:rsidRPr="00664DA8" w14:paraId="729631E7" w14:textId="77777777"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14:paraId="3103777B" w14:textId="77777777"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4</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6D0B65D9"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Tendering process and contract administration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94F3090"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Sound knowledge of contract requirements and law, and ability to interpret site and customer requirements.</w:t>
            </w:r>
          </w:p>
          <w:p w14:paraId="1E06F289"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Contracts may cover equipment supply (turnkey?), fuel supply, foundations and ancillary equipment and other aspects if supply is split</w:t>
            </w:r>
          </w:p>
          <w:p w14:paraId="0B932CAB" w14:textId="77777777"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14:paraId="282546C2" w14:textId="77777777"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14:paraId="39184184" w14:textId="77777777" w:rsidR="00EF27BD" w:rsidRPr="00664DA8" w:rsidRDefault="00EF27BD" w:rsidP="00FB1F92">
            <w:pPr>
              <w:suppressAutoHyphens w:val="0"/>
              <w:snapToGrid w:val="0"/>
              <w:rPr>
                <w:rFonts w:eastAsia="Calibri"/>
                <w:sz w:val="16"/>
                <w:szCs w:val="16"/>
                <w:lang w:bidi="ar-SA"/>
              </w:rPr>
            </w:pPr>
          </w:p>
        </w:tc>
      </w:tr>
      <w:tr w:rsidR="00EF27BD" w:rsidRPr="00664DA8" w14:paraId="327368CD" w14:textId="77777777"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14:paraId="070559AA" w14:textId="77777777"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5</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34D9437" w14:textId="77777777" w:rsidR="00EF27BD" w:rsidRPr="00664DA8" w:rsidRDefault="00EF27BD" w:rsidP="00FB1F92">
            <w:pPr>
              <w:suppressAutoHyphens w:val="0"/>
              <w:autoSpaceDE w:val="0"/>
              <w:autoSpaceDN w:val="0"/>
              <w:rPr>
                <w:rFonts w:eastAsia="Calibri"/>
                <w:sz w:val="16"/>
                <w:szCs w:val="16"/>
                <w:lang w:bidi="ar-SA"/>
              </w:rPr>
            </w:pPr>
            <w:r w:rsidRPr="00664DA8">
              <w:rPr>
                <w:rFonts w:eastAsia="Calibri"/>
                <w:sz w:val="16"/>
                <w:szCs w:val="16"/>
                <w:lang w:bidi="ar-SA"/>
              </w:rPr>
              <w:t>Operational support and system optimization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23BEA6F" w14:textId="77777777"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Knowledge of heat plant operation, performance and potential, plus experience of potential issues</w:t>
            </w:r>
          </w:p>
          <w:p w14:paraId="4F9D5FE4" w14:textId="77777777"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14:paraId="6374972E" w14:textId="77777777"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14:paraId="0AD89907" w14:textId="77777777" w:rsidR="00EF27BD" w:rsidRPr="00664DA8" w:rsidRDefault="00EF27BD" w:rsidP="00FB1F92">
            <w:pPr>
              <w:suppressAutoHyphens w:val="0"/>
              <w:snapToGrid w:val="0"/>
              <w:rPr>
                <w:rFonts w:eastAsia="Calibri"/>
                <w:sz w:val="16"/>
                <w:szCs w:val="16"/>
                <w:lang w:bidi="ar-SA"/>
              </w:rPr>
            </w:pPr>
          </w:p>
        </w:tc>
      </w:tr>
    </w:tbl>
    <w:p w14:paraId="10885059" w14:textId="77777777" w:rsidR="00EF27BD" w:rsidRPr="00664DA8" w:rsidRDefault="00EF27BD" w:rsidP="00EF27BD">
      <w:pPr>
        <w:spacing w:after="200" w:line="276" w:lineRule="auto"/>
        <w:rPr>
          <w:rFonts w:eastAsia="Calibri"/>
          <w:sz w:val="18"/>
          <w:szCs w:val="18"/>
          <w:lang w:eastAsia="ar-SA" w:bidi="ar-SA"/>
        </w:rPr>
      </w:pPr>
      <w:r w:rsidRPr="00664DA8">
        <w:rPr>
          <w:rFonts w:eastAsia="Calibri"/>
          <w:sz w:val="18"/>
          <w:szCs w:val="18"/>
          <w:lang w:eastAsia="ar-SA" w:bidi="ar-SA"/>
        </w:rPr>
        <w:t>A senior person also involved in the project must certify that the information provided is correct. If that person is not able to sign on this application form then contact details so that they can be contacted must be provided.</w:t>
      </w:r>
    </w:p>
    <w:p w14:paraId="587F31EF" w14:textId="77777777" w:rsidR="00EF27BD" w:rsidRPr="00664DA8" w:rsidRDefault="00EF27BD" w:rsidP="00EF27BD">
      <w:pPr>
        <w:spacing w:after="200" w:line="276" w:lineRule="auto"/>
        <w:rPr>
          <w:rFonts w:eastAsia="Calibri"/>
          <w:sz w:val="18"/>
          <w:szCs w:val="18"/>
          <w:lang w:eastAsia="ar-SA" w:bidi="ar-SA"/>
        </w:rPr>
      </w:pPr>
    </w:p>
    <w:p w14:paraId="22AB823B" w14:textId="77777777" w:rsidR="00EF27BD" w:rsidRPr="00664DA8" w:rsidRDefault="00EF27BD" w:rsidP="00EF27BD">
      <w:pPr>
        <w:spacing w:after="200" w:line="276" w:lineRule="auto"/>
        <w:rPr>
          <w:rFonts w:eastAsia="Calibri"/>
          <w:sz w:val="18"/>
          <w:szCs w:val="18"/>
          <w:lang w:eastAsia="ar-SA" w:bidi="ar-SA"/>
        </w:rPr>
      </w:pPr>
      <w:r w:rsidRPr="00664DA8">
        <w:rPr>
          <w:rFonts w:eastAsia="Calibri"/>
          <w:sz w:val="18"/>
          <w:szCs w:val="18"/>
          <w:lang w:eastAsia="ar-SA" w:bidi="ar-SA"/>
        </w:rPr>
        <w:t>Signed as correct…………………………</w:t>
      </w:r>
      <w:r w:rsidRPr="00664DA8">
        <w:rPr>
          <w:rFonts w:eastAsia="Calibri"/>
          <w:sz w:val="18"/>
          <w:szCs w:val="18"/>
          <w:lang w:eastAsia="ar-SA" w:bidi="ar-SA"/>
        </w:rPr>
        <w:tab/>
        <w:t>Print Name………………………………</w:t>
      </w:r>
      <w:r w:rsidRPr="00664DA8">
        <w:rPr>
          <w:rFonts w:eastAsia="Calibri"/>
          <w:sz w:val="18"/>
          <w:szCs w:val="18"/>
          <w:lang w:eastAsia="ar-SA" w:bidi="ar-SA"/>
        </w:rPr>
        <w:tab/>
        <w:t>Date……………………</w:t>
      </w:r>
    </w:p>
    <w:p w14:paraId="28AFD432" w14:textId="77777777" w:rsidR="00EF27BD" w:rsidRPr="00664DA8" w:rsidRDefault="00EF27BD" w:rsidP="00EF27BD">
      <w:pPr>
        <w:spacing w:after="200" w:line="276" w:lineRule="auto"/>
        <w:rPr>
          <w:rFonts w:eastAsia="Calibri"/>
          <w:sz w:val="18"/>
          <w:szCs w:val="18"/>
          <w:lang w:eastAsia="ar-SA" w:bidi="ar-SA"/>
        </w:rPr>
      </w:pPr>
    </w:p>
    <w:p w14:paraId="7C6C55EE" w14:textId="77777777" w:rsidR="00EF27BD" w:rsidRPr="00664DA8" w:rsidRDefault="00EF27BD" w:rsidP="00EF27BD">
      <w:pPr>
        <w:spacing w:after="200" w:line="276" w:lineRule="auto"/>
        <w:rPr>
          <w:rFonts w:eastAsia="Calibri"/>
          <w:sz w:val="18"/>
          <w:szCs w:val="18"/>
          <w:lang w:eastAsia="ar-SA" w:bidi="ar-SA"/>
        </w:rPr>
      </w:pPr>
    </w:p>
    <w:p w14:paraId="63298E82" w14:textId="77777777" w:rsidR="00EF27BD" w:rsidRPr="00664DA8" w:rsidRDefault="00EF27BD" w:rsidP="00EF27BD">
      <w:pPr>
        <w:rPr>
          <w:rFonts w:eastAsia="Calibri"/>
          <w:sz w:val="18"/>
          <w:szCs w:val="18"/>
          <w:lang w:eastAsia="ar-SA" w:bidi="ar-SA"/>
        </w:rPr>
        <w:sectPr w:rsidR="00EF27BD" w:rsidRPr="00664DA8" w:rsidSect="00664DA8">
          <w:pgSz w:w="15840" w:h="12240" w:orient="landscape"/>
          <w:pgMar w:top="1440" w:right="1440" w:bottom="1440" w:left="1440" w:header="708" w:footer="708" w:gutter="0"/>
          <w:cols w:space="720"/>
          <w:titlePg/>
          <w:docGrid w:linePitch="360"/>
        </w:sectPr>
      </w:pPr>
    </w:p>
    <w:p w14:paraId="4C4D0597" w14:textId="77777777" w:rsidR="00EF27BD" w:rsidRPr="00664DA8" w:rsidRDefault="00EF27BD" w:rsidP="00EF27BD">
      <w:pPr>
        <w:shd w:val="clear" w:color="auto" w:fill="BFBFBF"/>
        <w:rPr>
          <w:rFonts w:eastAsia="Calibri"/>
          <w:b/>
          <w:i/>
          <w:sz w:val="22"/>
          <w:szCs w:val="22"/>
          <w:lang w:eastAsia="ar-SA" w:bidi="ar-SA"/>
        </w:rPr>
      </w:pPr>
      <w:r w:rsidRPr="00664DA8">
        <w:rPr>
          <w:rFonts w:eastAsia="Calibri"/>
          <w:b/>
          <w:i/>
          <w:sz w:val="22"/>
          <w:szCs w:val="22"/>
          <w:lang w:eastAsia="ar-SA" w:bidi="ar-SA"/>
        </w:rPr>
        <w:lastRenderedPageBreak/>
        <w:t>Part C – Total credits</w:t>
      </w:r>
    </w:p>
    <w:p w14:paraId="41DC4F11" w14:textId="77777777" w:rsidR="00EF27BD" w:rsidRPr="00664DA8" w:rsidRDefault="00EF27BD" w:rsidP="00EF27BD">
      <w:pPr>
        <w:rPr>
          <w:rFonts w:eastAsia="Calibri"/>
          <w:sz w:val="20"/>
          <w:szCs w:val="20"/>
          <w:lang w:eastAsia="ar-SA" w:bidi="ar-SA"/>
        </w:rPr>
      </w:pPr>
    </w:p>
    <w:p w14:paraId="3BD21784" w14:textId="77777777" w:rsidR="00EF27BD" w:rsidRPr="00664DA8" w:rsidRDefault="00EF27BD" w:rsidP="00EF27BD">
      <w:pPr>
        <w:rPr>
          <w:rFonts w:eastAsia="Calibri"/>
          <w:sz w:val="20"/>
          <w:szCs w:val="20"/>
          <w:lang w:eastAsia="ar-SA" w:bidi="ar-SA"/>
        </w:rPr>
      </w:pPr>
      <w:r w:rsidRPr="00664DA8">
        <w:rPr>
          <w:rFonts w:eastAsia="Calibri"/>
          <w:sz w:val="20"/>
          <w:szCs w:val="20"/>
          <w:lang w:eastAsia="ar-SA" w:bidi="ar-SA"/>
        </w:rPr>
        <w:t>Total credits</w:t>
      </w:r>
    </w:p>
    <w:tbl>
      <w:tblPr>
        <w:tblW w:w="9606" w:type="dxa"/>
        <w:tblInd w:w="-15" w:type="dxa"/>
        <w:tblLayout w:type="fixed"/>
        <w:tblLook w:val="0000" w:firstRow="0" w:lastRow="0" w:firstColumn="0" w:lastColumn="0" w:noHBand="0" w:noVBand="0"/>
      </w:tblPr>
      <w:tblGrid>
        <w:gridCol w:w="7920"/>
        <w:gridCol w:w="1686"/>
      </w:tblGrid>
      <w:tr w:rsidR="00EF27BD" w:rsidRPr="00664DA8" w14:paraId="312894A0" w14:textId="77777777"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05DD02B7" w14:textId="77777777" w:rsidR="00EF27BD" w:rsidRPr="00664DA8" w:rsidRDefault="00EF27BD" w:rsidP="00FB1F92">
            <w:pPr>
              <w:jc w:val="center"/>
              <w:rPr>
                <w:rFonts w:eastAsia="Calibri"/>
                <w:sz w:val="20"/>
                <w:szCs w:val="20"/>
                <w:lang w:eastAsia="ar-SA" w:bidi="ar-SA"/>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DDF34" w14:textId="77777777"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Credits</w:t>
            </w:r>
          </w:p>
        </w:tc>
      </w:tr>
      <w:tr w:rsidR="00EF27BD" w:rsidRPr="00664DA8" w14:paraId="491FB6B2" w14:textId="77777777"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7CDA8395"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Training courses attended</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65F6D394" w14:textId="77777777" w:rsidR="00EF27BD" w:rsidRPr="00664DA8" w:rsidRDefault="00EF27BD" w:rsidP="00FB1F92">
            <w:pPr>
              <w:rPr>
                <w:rFonts w:eastAsia="Calibri"/>
                <w:sz w:val="20"/>
                <w:szCs w:val="20"/>
                <w:lang w:eastAsia="ar-SA" w:bidi="ar-SA"/>
              </w:rPr>
            </w:pPr>
          </w:p>
        </w:tc>
      </w:tr>
      <w:tr w:rsidR="00EF27BD" w:rsidRPr="00664DA8" w14:paraId="16279287" w14:textId="77777777"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60B0B403"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Conferences and webinars attended</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75F6BFC3" w14:textId="77777777" w:rsidR="00EF27BD" w:rsidRPr="00664DA8" w:rsidRDefault="00EF27BD" w:rsidP="00FB1F92">
            <w:pPr>
              <w:rPr>
                <w:rFonts w:eastAsia="Calibri"/>
                <w:sz w:val="20"/>
                <w:szCs w:val="20"/>
                <w:lang w:eastAsia="ar-SA" w:bidi="ar-SA"/>
              </w:rPr>
            </w:pPr>
          </w:p>
        </w:tc>
      </w:tr>
      <w:tr w:rsidR="00EF27BD" w:rsidRPr="00664DA8" w14:paraId="35111611" w14:textId="77777777"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072D1419"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Meetings of the Wood Energy Interest Group attended</w:t>
            </w: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14:paraId="6768A865" w14:textId="77777777" w:rsidR="00EF27BD" w:rsidRPr="00664DA8" w:rsidRDefault="00EF27BD" w:rsidP="00FB1F92">
            <w:pPr>
              <w:rPr>
                <w:rFonts w:eastAsia="Calibri"/>
                <w:b/>
                <w:sz w:val="20"/>
                <w:szCs w:val="20"/>
                <w:lang w:eastAsia="ar-SA" w:bidi="ar-SA"/>
              </w:rPr>
            </w:pPr>
          </w:p>
        </w:tc>
      </w:tr>
      <w:tr w:rsidR="00EF27BD" w:rsidRPr="00664DA8" w14:paraId="4AE5E1C7" w14:textId="77777777"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6B8848D0"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Other training</w:t>
            </w: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14:paraId="665E4E11" w14:textId="77777777" w:rsidR="00EF27BD" w:rsidRPr="00664DA8" w:rsidRDefault="00EF27BD" w:rsidP="00FB1F92">
            <w:pPr>
              <w:rPr>
                <w:rFonts w:eastAsia="Calibri"/>
                <w:b/>
                <w:sz w:val="20"/>
                <w:szCs w:val="20"/>
                <w:lang w:eastAsia="ar-SA" w:bidi="ar-SA"/>
              </w:rPr>
            </w:pPr>
          </w:p>
        </w:tc>
      </w:tr>
      <w:tr w:rsidR="00EF27BD" w:rsidRPr="00664DA8" w14:paraId="6D16EDF2" w14:textId="77777777"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701375F1"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Work experience</w:t>
            </w:r>
          </w:p>
        </w:tc>
        <w:tc>
          <w:tcPr>
            <w:tcW w:w="1686" w:type="dxa"/>
            <w:tcBorders>
              <w:top w:val="single" w:sz="4" w:space="0" w:color="auto"/>
              <w:left w:val="single" w:sz="4" w:space="0" w:color="000000"/>
              <w:bottom w:val="single" w:sz="12" w:space="0" w:color="auto"/>
              <w:right w:val="single" w:sz="4" w:space="0" w:color="000000"/>
            </w:tcBorders>
            <w:shd w:val="clear" w:color="auto" w:fill="auto"/>
          </w:tcPr>
          <w:p w14:paraId="35A098E9" w14:textId="77777777" w:rsidR="00EF27BD" w:rsidRPr="00664DA8" w:rsidRDefault="00EF27BD" w:rsidP="00FB1F92">
            <w:pPr>
              <w:rPr>
                <w:rFonts w:eastAsia="Calibri"/>
                <w:b/>
                <w:sz w:val="20"/>
                <w:szCs w:val="20"/>
                <w:lang w:eastAsia="ar-SA" w:bidi="ar-SA"/>
              </w:rPr>
            </w:pPr>
          </w:p>
        </w:tc>
      </w:tr>
      <w:tr w:rsidR="00EF27BD" w:rsidRPr="00664DA8" w14:paraId="574042AF" w14:textId="77777777"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23B34BCF" w14:textId="77777777" w:rsidR="00EF27BD" w:rsidRPr="00664DA8" w:rsidRDefault="00EF27BD" w:rsidP="00FB1F92">
            <w:pPr>
              <w:jc w:val="right"/>
              <w:rPr>
                <w:rFonts w:eastAsia="Calibri"/>
                <w:sz w:val="20"/>
                <w:szCs w:val="20"/>
                <w:lang w:eastAsia="ar-SA" w:bidi="ar-SA"/>
              </w:rPr>
            </w:pPr>
            <w:r w:rsidRPr="00664DA8">
              <w:rPr>
                <w:rFonts w:eastAsia="Calibri"/>
                <w:sz w:val="20"/>
                <w:szCs w:val="20"/>
                <w:lang w:eastAsia="ar-SA" w:bidi="ar-SA"/>
              </w:rPr>
              <w:t>Total</w:t>
            </w:r>
          </w:p>
        </w:tc>
        <w:tc>
          <w:tcPr>
            <w:tcW w:w="1686" w:type="dxa"/>
            <w:tcBorders>
              <w:top w:val="single" w:sz="12" w:space="0" w:color="auto"/>
              <w:left w:val="single" w:sz="4" w:space="0" w:color="000000"/>
              <w:bottom w:val="single" w:sz="4" w:space="0" w:color="auto"/>
              <w:right w:val="single" w:sz="4" w:space="0" w:color="000000"/>
            </w:tcBorders>
            <w:shd w:val="clear" w:color="auto" w:fill="auto"/>
          </w:tcPr>
          <w:p w14:paraId="30701772" w14:textId="77777777" w:rsidR="00EF27BD" w:rsidRPr="00664DA8" w:rsidRDefault="00EF27BD" w:rsidP="00FB1F92">
            <w:pPr>
              <w:rPr>
                <w:rFonts w:eastAsia="Calibri"/>
                <w:sz w:val="20"/>
                <w:szCs w:val="20"/>
                <w:lang w:eastAsia="ar-SA" w:bidi="ar-SA"/>
              </w:rPr>
            </w:pPr>
          </w:p>
        </w:tc>
      </w:tr>
    </w:tbl>
    <w:p w14:paraId="574B1E59" w14:textId="77777777" w:rsidR="00EF27BD" w:rsidRPr="00664DA8" w:rsidRDefault="00EF27BD" w:rsidP="00EF27BD">
      <w:pPr>
        <w:spacing w:after="200" w:line="276" w:lineRule="auto"/>
        <w:rPr>
          <w:rFonts w:eastAsia="Calibri"/>
          <w:sz w:val="8"/>
          <w:szCs w:val="8"/>
          <w:lang w:eastAsia="ar-SA" w:bidi="ar-SA"/>
        </w:rPr>
      </w:pPr>
    </w:p>
    <w:tbl>
      <w:tblPr>
        <w:tblW w:w="9640" w:type="dxa"/>
        <w:tblInd w:w="-49" w:type="dxa"/>
        <w:tblLayout w:type="fixed"/>
        <w:tblLook w:val="0000" w:firstRow="0" w:lastRow="0" w:firstColumn="0" w:lastColumn="0" w:noHBand="0" w:noVBand="0"/>
      </w:tblPr>
      <w:tblGrid>
        <w:gridCol w:w="9640"/>
      </w:tblGrid>
      <w:tr w:rsidR="00EF27BD" w:rsidRPr="00664DA8" w14:paraId="36E8D264" w14:textId="77777777" w:rsidTr="00FB1F92">
        <w:tc>
          <w:tcPr>
            <w:tcW w:w="9640" w:type="dxa"/>
            <w:tcBorders>
              <w:top w:val="single" w:sz="4" w:space="0" w:color="000000"/>
              <w:left w:val="single" w:sz="4" w:space="0" w:color="000000"/>
              <w:bottom w:val="single" w:sz="4" w:space="0" w:color="000000"/>
              <w:right w:val="single" w:sz="4" w:space="0" w:color="000000"/>
            </w:tcBorders>
            <w:shd w:val="clear" w:color="auto" w:fill="BFBFBF"/>
          </w:tcPr>
          <w:p w14:paraId="77D80FF3" w14:textId="77777777" w:rsidR="00EF27BD" w:rsidRPr="00664DA8" w:rsidRDefault="00EF27BD" w:rsidP="00EF27BD">
            <w:pPr>
              <w:numPr>
                <w:ilvl w:val="0"/>
                <w:numId w:val="9"/>
              </w:numPr>
              <w:snapToGrid w:val="0"/>
              <w:spacing w:after="200" w:line="276" w:lineRule="auto"/>
              <w:rPr>
                <w:rFonts w:eastAsia="Calibri"/>
                <w:b/>
                <w:sz w:val="22"/>
                <w:szCs w:val="22"/>
                <w:lang w:eastAsia="ar-SA" w:bidi="ar-SA"/>
              </w:rPr>
            </w:pPr>
            <w:r w:rsidRPr="00664DA8">
              <w:rPr>
                <w:rFonts w:eastAsia="Calibri"/>
                <w:b/>
                <w:sz w:val="22"/>
                <w:szCs w:val="22"/>
                <w:lang w:eastAsia="ar-SA" w:bidi="ar-SA"/>
              </w:rPr>
              <w:t>References</w:t>
            </w:r>
          </w:p>
        </w:tc>
      </w:tr>
    </w:tbl>
    <w:p w14:paraId="1CDC1C93" w14:textId="77777777" w:rsidR="00EF27BD" w:rsidRPr="00664DA8" w:rsidRDefault="00EF27BD" w:rsidP="00EF27BD">
      <w:pPr>
        <w:rPr>
          <w:rFonts w:eastAsia="Calibri"/>
          <w:sz w:val="20"/>
          <w:szCs w:val="20"/>
          <w:lang w:eastAsia="ar-SA" w:bidi="ar-SA"/>
        </w:rPr>
      </w:pPr>
    </w:p>
    <w:p w14:paraId="4340E980" w14:textId="77777777" w:rsidR="00EF27BD" w:rsidRPr="00664DA8" w:rsidRDefault="00EF27BD" w:rsidP="00EF27BD">
      <w:pPr>
        <w:rPr>
          <w:rFonts w:eastAsia="Calibri"/>
          <w:sz w:val="20"/>
          <w:szCs w:val="20"/>
          <w:lang w:eastAsia="ar-SA" w:bidi="ar-SA"/>
        </w:rPr>
      </w:pPr>
      <w:r w:rsidRPr="00664DA8">
        <w:rPr>
          <w:rFonts w:eastAsia="Calibri"/>
          <w:sz w:val="20"/>
          <w:szCs w:val="20"/>
          <w:lang w:eastAsia="ar-SA" w:bidi="ar-SA"/>
        </w:rPr>
        <w:t xml:space="preserve">In support of your application for Wood Energy Adviser Registration please provide the contact details of five customers, supervisors or industry professional peers as referees (at least one of each if possible and at least two of customers).  The Scheme Administrator will contact at least two of these referees for feedback on the breadth and quality of your wood energy advice, work you have undertaken and their overall experience of doing business with you. </w:t>
      </w:r>
    </w:p>
    <w:p w14:paraId="2C4AB2E3" w14:textId="77777777" w:rsidR="00EF27BD" w:rsidRPr="00664DA8" w:rsidRDefault="00EF27BD" w:rsidP="00EF27BD">
      <w:pPr>
        <w:rPr>
          <w:rFonts w:eastAsia="Calibri"/>
          <w:sz w:val="20"/>
          <w:szCs w:val="20"/>
          <w:lang w:eastAsia="ar-SA" w:bidi="ar-SA"/>
        </w:rPr>
      </w:pPr>
    </w:p>
    <w:p w14:paraId="48BD6AB5" w14:textId="77777777" w:rsidR="00EF27BD" w:rsidRPr="00664DA8" w:rsidRDefault="00EF27BD" w:rsidP="00EF27BD">
      <w:pPr>
        <w:rPr>
          <w:rFonts w:eastAsia="Calibri"/>
          <w:sz w:val="20"/>
          <w:szCs w:val="20"/>
          <w:lang w:eastAsia="ar-SA" w:bidi="ar-SA"/>
        </w:rPr>
      </w:pPr>
      <w:r w:rsidRPr="00664DA8">
        <w:rPr>
          <w:rFonts w:eastAsia="Calibri"/>
          <w:sz w:val="20"/>
          <w:szCs w:val="20"/>
          <w:lang w:eastAsia="ar-SA" w:bidi="ar-SA"/>
        </w:rPr>
        <w:t>The Scheme Administrator will contact these referees. Provision of their contact details confirms your approval of this contact taking place.</w:t>
      </w:r>
    </w:p>
    <w:p w14:paraId="25B37D18" w14:textId="77777777" w:rsidR="00EF27BD" w:rsidRPr="00664DA8" w:rsidRDefault="00EF27BD" w:rsidP="00EF27BD">
      <w:pPr>
        <w:rPr>
          <w:rFonts w:eastAsia="Calibri"/>
          <w:sz w:val="20"/>
          <w:szCs w:val="20"/>
          <w:lang w:eastAsia="ar-SA" w:bidi="ar-SA"/>
        </w:rPr>
      </w:pPr>
    </w:p>
    <w:tbl>
      <w:tblPr>
        <w:tblW w:w="9640" w:type="dxa"/>
        <w:tblInd w:w="-49" w:type="dxa"/>
        <w:tblLayout w:type="fixed"/>
        <w:tblLook w:val="0000" w:firstRow="0" w:lastRow="0" w:firstColumn="0" w:lastColumn="0" w:noHBand="0" w:noVBand="0"/>
      </w:tblPr>
      <w:tblGrid>
        <w:gridCol w:w="568"/>
        <w:gridCol w:w="4254"/>
        <w:gridCol w:w="3997"/>
        <w:gridCol w:w="821"/>
      </w:tblGrid>
      <w:tr w:rsidR="00EF27BD" w:rsidRPr="00664DA8" w14:paraId="3DE81508" w14:textId="77777777" w:rsidTr="00FB1F92">
        <w:trPr>
          <w:gridBefore w:val="1"/>
          <w:gridAfter w:val="1"/>
          <w:wBefore w:w="568" w:type="dxa"/>
          <w:wAfter w:w="821" w:type="dxa"/>
          <w:trHeight w:hRule="exact" w:val="463"/>
        </w:trPr>
        <w:tc>
          <w:tcPr>
            <w:tcW w:w="8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D2C54D" w14:textId="77777777" w:rsidR="00EF27BD" w:rsidRPr="00664DA8" w:rsidRDefault="00EF27BD" w:rsidP="00FB1F92">
            <w:pPr>
              <w:snapToGrid w:val="0"/>
              <w:rPr>
                <w:rFonts w:eastAsia="Calibri"/>
                <w:b/>
                <w:sz w:val="20"/>
                <w:szCs w:val="20"/>
                <w:lang w:eastAsia="ar-SA" w:bidi="ar-SA"/>
              </w:rPr>
            </w:pPr>
            <w:r w:rsidRPr="00664DA8">
              <w:rPr>
                <w:rFonts w:eastAsia="Calibri"/>
                <w:b/>
                <w:sz w:val="20"/>
                <w:szCs w:val="20"/>
                <w:lang w:eastAsia="ar-SA" w:bidi="ar-SA"/>
              </w:rPr>
              <w:t>Customer /Contract Details</w:t>
            </w:r>
          </w:p>
        </w:tc>
      </w:tr>
      <w:tr w:rsidR="00EF27BD" w:rsidRPr="00664DA8" w14:paraId="40DBE250" w14:textId="77777777" w:rsidTr="00FB1F92">
        <w:trPr>
          <w:gridBefore w:val="1"/>
          <w:gridAfter w:val="1"/>
          <w:wBefore w:w="568" w:type="dxa"/>
          <w:wAfter w:w="821" w:type="dxa"/>
          <w:trHeight w:val="227"/>
        </w:trPr>
        <w:tc>
          <w:tcPr>
            <w:tcW w:w="4254" w:type="dxa"/>
            <w:tcBorders>
              <w:top w:val="single" w:sz="4" w:space="0" w:color="000000"/>
              <w:left w:val="single" w:sz="4" w:space="0" w:color="000000"/>
              <w:bottom w:val="single" w:sz="4" w:space="0" w:color="000000"/>
            </w:tcBorders>
            <w:shd w:val="clear" w:color="auto" w:fill="auto"/>
          </w:tcPr>
          <w:p w14:paraId="0B7BA9B4" w14:textId="77777777" w:rsidR="00EF27BD" w:rsidRPr="00664DA8" w:rsidRDefault="00EF27BD" w:rsidP="00FB1F92">
            <w:pPr>
              <w:spacing w:before="80"/>
              <w:rPr>
                <w:rFonts w:eastAsia="Calibri"/>
                <w:sz w:val="20"/>
                <w:szCs w:val="20"/>
                <w:lang w:eastAsia="ar-SA" w:bidi="ar-SA"/>
              </w:rPr>
            </w:pPr>
            <w:r w:rsidRPr="00664DA8">
              <w:rPr>
                <w:rFonts w:eastAsia="Calibri"/>
                <w:sz w:val="20"/>
                <w:szCs w:val="20"/>
                <w:lang w:eastAsia="ar-SA" w:bidi="ar-SA"/>
              </w:rPr>
              <w:t>Name:</w:t>
            </w:r>
          </w:p>
          <w:p w14:paraId="222A110B" w14:textId="77777777" w:rsidR="00EF27BD" w:rsidRPr="00664DA8" w:rsidRDefault="00EF27BD" w:rsidP="00FB1F92">
            <w:pPr>
              <w:rPr>
                <w:rFonts w:eastAsia="Calibri"/>
                <w:sz w:val="20"/>
                <w:szCs w:val="20"/>
                <w:lang w:eastAsia="ar-SA" w:bidi="ar-SA"/>
              </w:rPr>
            </w:pPr>
          </w:p>
          <w:p w14:paraId="42DCA4BE"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Contact details (e-mail preferred):</w:t>
            </w:r>
          </w:p>
          <w:p w14:paraId="25A8ED62" w14:textId="77777777" w:rsidR="00EF27BD" w:rsidRPr="00664DA8" w:rsidRDefault="00EF27BD" w:rsidP="00FB1F92">
            <w:pPr>
              <w:rPr>
                <w:rFonts w:eastAsia="Calibri"/>
                <w:sz w:val="20"/>
                <w:szCs w:val="20"/>
                <w:lang w:eastAsia="ar-SA" w:bidi="ar-SA"/>
              </w:rPr>
            </w:pPr>
          </w:p>
          <w:p w14:paraId="5CA792B4"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Relationship:</w:t>
            </w:r>
          </w:p>
          <w:p w14:paraId="23B3F5E2" w14:textId="77777777" w:rsidR="00EF27BD" w:rsidRPr="00664DA8" w:rsidRDefault="00EF27BD" w:rsidP="00FB1F92">
            <w:pPr>
              <w:rPr>
                <w:rFonts w:eastAsia="Calibri"/>
                <w:sz w:val="20"/>
                <w:szCs w:val="20"/>
                <w:lang w:eastAsia="ar-SA" w:bidi="ar-SA"/>
              </w:rPr>
            </w:pPr>
          </w:p>
          <w:p w14:paraId="49ECA78F"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Fuel supplied:</w:t>
            </w:r>
          </w:p>
          <w:p w14:paraId="16E4E53B" w14:textId="77777777" w:rsidR="00EF27BD" w:rsidRPr="00664DA8" w:rsidRDefault="00EF27BD" w:rsidP="00FB1F92">
            <w:pPr>
              <w:rPr>
                <w:rFonts w:eastAsia="Calibri"/>
                <w:sz w:val="20"/>
                <w:szCs w:val="20"/>
                <w:lang w:eastAsia="ar-SA" w:bidi="ar-SA"/>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663AB876" w14:textId="77777777" w:rsidR="00EF27BD" w:rsidRPr="00664DA8" w:rsidRDefault="00EF27BD" w:rsidP="00FB1F92">
            <w:pPr>
              <w:spacing w:before="80"/>
              <w:rPr>
                <w:rFonts w:eastAsia="Calibri"/>
                <w:sz w:val="20"/>
                <w:szCs w:val="20"/>
                <w:lang w:eastAsia="ar-SA" w:bidi="ar-SA"/>
              </w:rPr>
            </w:pPr>
            <w:r w:rsidRPr="00664DA8">
              <w:rPr>
                <w:rFonts w:eastAsia="Calibri"/>
                <w:sz w:val="20"/>
                <w:szCs w:val="20"/>
                <w:lang w:eastAsia="ar-SA" w:bidi="ar-SA"/>
              </w:rPr>
              <w:t>Name:</w:t>
            </w:r>
          </w:p>
          <w:p w14:paraId="75C37143" w14:textId="77777777" w:rsidR="00EF27BD" w:rsidRPr="00664DA8" w:rsidRDefault="00EF27BD" w:rsidP="00FB1F92">
            <w:pPr>
              <w:rPr>
                <w:rFonts w:eastAsia="Calibri"/>
                <w:sz w:val="20"/>
                <w:szCs w:val="20"/>
                <w:lang w:eastAsia="ar-SA" w:bidi="ar-SA"/>
              </w:rPr>
            </w:pPr>
          </w:p>
          <w:p w14:paraId="65DD14D8"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Contact details (e-mail preferred):</w:t>
            </w:r>
          </w:p>
          <w:p w14:paraId="6D7585E5" w14:textId="77777777" w:rsidR="00EF27BD" w:rsidRPr="00664DA8" w:rsidRDefault="00EF27BD" w:rsidP="00FB1F92">
            <w:pPr>
              <w:rPr>
                <w:rFonts w:eastAsia="Calibri"/>
                <w:sz w:val="20"/>
                <w:szCs w:val="20"/>
                <w:lang w:eastAsia="ar-SA" w:bidi="ar-SA"/>
              </w:rPr>
            </w:pPr>
          </w:p>
          <w:p w14:paraId="509EA3D1"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Relationship:</w:t>
            </w:r>
          </w:p>
          <w:p w14:paraId="70FF6C0E" w14:textId="77777777" w:rsidR="00EF27BD" w:rsidRPr="00664DA8" w:rsidRDefault="00EF27BD" w:rsidP="00FB1F92">
            <w:pPr>
              <w:rPr>
                <w:rFonts w:eastAsia="Calibri"/>
                <w:sz w:val="20"/>
                <w:szCs w:val="20"/>
                <w:lang w:eastAsia="ar-SA" w:bidi="ar-SA"/>
              </w:rPr>
            </w:pPr>
          </w:p>
          <w:p w14:paraId="11E13AD7"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Fuel supplied:</w:t>
            </w:r>
          </w:p>
          <w:p w14:paraId="089B175C" w14:textId="77777777" w:rsidR="00EF27BD" w:rsidRPr="00664DA8" w:rsidRDefault="00EF27BD" w:rsidP="00FB1F92">
            <w:pPr>
              <w:rPr>
                <w:rFonts w:eastAsia="Calibri"/>
                <w:sz w:val="20"/>
                <w:szCs w:val="20"/>
                <w:lang w:eastAsia="ar-SA" w:bidi="ar-SA"/>
              </w:rPr>
            </w:pPr>
          </w:p>
        </w:tc>
      </w:tr>
      <w:tr w:rsidR="00EF27BD" w:rsidRPr="00664DA8" w14:paraId="3AB6B5ED" w14:textId="77777777" w:rsidTr="00FB1F92">
        <w:trPr>
          <w:gridBefore w:val="1"/>
          <w:gridAfter w:val="1"/>
          <w:wBefore w:w="568" w:type="dxa"/>
          <w:wAfter w:w="821" w:type="dxa"/>
          <w:trHeight w:val="227"/>
        </w:trPr>
        <w:tc>
          <w:tcPr>
            <w:tcW w:w="4254" w:type="dxa"/>
            <w:tcBorders>
              <w:top w:val="single" w:sz="4" w:space="0" w:color="000000"/>
              <w:left w:val="single" w:sz="4" w:space="0" w:color="000000"/>
              <w:bottom w:val="single" w:sz="4" w:space="0" w:color="000000"/>
            </w:tcBorders>
            <w:shd w:val="clear" w:color="auto" w:fill="auto"/>
          </w:tcPr>
          <w:p w14:paraId="4E85F240" w14:textId="77777777" w:rsidR="00EF27BD" w:rsidRPr="00664DA8" w:rsidRDefault="00EF27BD" w:rsidP="00FB1F92">
            <w:pPr>
              <w:spacing w:before="80"/>
              <w:rPr>
                <w:rFonts w:eastAsia="Calibri"/>
                <w:sz w:val="20"/>
                <w:szCs w:val="20"/>
                <w:lang w:eastAsia="ar-SA" w:bidi="ar-SA"/>
              </w:rPr>
            </w:pPr>
            <w:r w:rsidRPr="00664DA8">
              <w:rPr>
                <w:rFonts w:eastAsia="Calibri"/>
                <w:sz w:val="20"/>
                <w:szCs w:val="20"/>
                <w:lang w:eastAsia="ar-SA" w:bidi="ar-SA"/>
              </w:rPr>
              <w:t>Name:</w:t>
            </w:r>
          </w:p>
          <w:p w14:paraId="03AB5D44" w14:textId="77777777" w:rsidR="00EF27BD" w:rsidRPr="00664DA8" w:rsidRDefault="00EF27BD" w:rsidP="00FB1F92">
            <w:pPr>
              <w:rPr>
                <w:rFonts w:eastAsia="Calibri"/>
                <w:sz w:val="20"/>
                <w:szCs w:val="20"/>
                <w:lang w:eastAsia="ar-SA" w:bidi="ar-SA"/>
              </w:rPr>
            </w:pPr>
          </w:p>
          <w:p w14:paraId="6025AF46"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Contact details (e-mail preferred):</w:t>
            </w:r>
          </w:p>
          <w:p w14:paraId="20C20BC4" w14:textId="77777777" w:rsidR="00EF27BD" w:rsidRPr="00664DA8" w:rsidRDefault="00EF27BD" w:rsidP="00FB1F92">
            <w:pPr>
              <w:rPr>
                <w:rFonts w:eastAsia="Calibri"/>
                <w:sz w:val="20"/>
                <w:szCs w:val="20"/>
                <w:lang w:eastAsia="ar-SA" w:bidi="ar-SA"/>
              </w:rPr>
            </w:pPr>
          </w:p>
          <w:p w14:paraId="4F4A10EE"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Relationship:</w:t>
            </w:r>
          </w:p>
          <w:p w14:paraId="6778532D" w14:textId="77777777" w:rsidR="00EF27BD" w:rsidRPr="00664DA8" w:rsidRDefault="00EF27BD" w:rsidP="00FB1F92">
            <w:pPr>
              <w:rPr>
                <w:rFonts w:eastAsia="Calibri"/>
                <w:sz w:val="20"/>
                <w:szCs w:val="20"/>
                <w:lang w:eastAsia="ar-SA" w:bidi="ar-SA"/>
              </w:rPr>
            </w:pPr>
          </w:p>
          <w:p w14:paraId="0E1BC196" w14:textId="77777777" w:rsidR="00EF27BD" w:rsidRPr="00664DA8" w:rsidRDefault="00EF27BD" w:rsidP="00FB1F92">
            <w:pPr>
              <w:rPr>
                <w:rFonts w:eastAsia="Calibri"/>
                <w:b/>
                <w:sz w:val="20"/>
                <w:szCs w:val="20"/>
                <w:lang w:eastAsia="ar-SA" w:bidi="ar-SA"/>
              </w:rPr>
            </w:pPr>
            <w:r w:rsidRPr="00664DA8">
              <w:rPr>
                <w:rFonts w:eastAsia="Calibri"/>
                <w:sz w:val="20"/>
                <w:szCs w:val="20"/>
                <w:lang w:eastAsia="ar-SA" w:bidi="ar-SA"/>
              </w:rPr>
              <w:t>Fuel supplied:</w:t>
            </w:r>
          </w:p>
          <w:p w14:paraId="59DE61F8" w14:textId="77777777" w:rsidR="00EF27BD" w:rsidRPr="00664DA8" w:rsidRDefault="00EF27BD" w:rsidP="00FB1F92">
            <w:pPr>
              <w:snapToGrid w:val="0"/>
              <w:rPr>
                <w:rFonts w:eastAsia="Calibri"/>
                <w:b/>
                <w:sz w:val="20"/>
                <w:szCs w:val="20"/>
                <w:lang w:eastAsia="ar-SA" w:bidi="ar-SA"/>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43615610" w14:textId="77777777" w:rsidR="00EF27BD" w:rsidRPr="00664DA8" w:rsidRDefault="00EF27BD" w:rsidP="00FB1F92">
            <w:pPr>
              <w:spacing w:before="80"/>
              <w:rPr>
                <w:rFonts w:eastAsia="Calibri"/>
                <w:sz w:val="20"/>
                <w:szCs w:val="20"/>
                <w:lang w:eastAsia="ar-SA" w:bidi="ar-SA"/>
              </w:rPr>
            </w:pPr>
            <w:r w:rsidRPr="00664DA8">
              <w:rPr>
                <w:rFonts w:eastAsia="Calibri"/>
                <w:sz w:val="20"/>
                <w:szCs w:val="20"/>
                <w:lang w:eastAsia="ar-SA" w:bidi="ar-SA"/>
              </w:rPr>
              <w:t>Name:</w:t>
            </w:r>
          </w:p>
          <w:p w14:paraId="082F7E08" w14:textId="77777777" w:rsidR="00EF27BD" w:rsidRPr="00664DA8" w:rsidRDefault="00EF27BD" w:rsidP="00FB1F92">
            <w:pPr>
              <w:rPr>
                <w:rFonts w:eastAsia="Calibri"/>
                <w:sz w:val="20"/>
                <w:szCs w:val="20"/>
                <w:lang w:eastAsia="ar-SA" w:bidi="ar-SA"/>
              </w:rPr>
            </w:pPr>
          </w:p>
          <w:p w14:paraId="2102A0B2"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Contact details (e-mail preferred):</w:t>
            </w:r>
          </w:p>
          <w:p w14:paraId="7CDB9172" w14:textId="77777777" w:rsidR="00EF27BD" w:rsidRPr="00664DA8" w:rsidRDefault="00EF27BD" w:rsidP="00FB1F92">
            <w:pPr>
              <w:rPr>
                <w:rFonts w:eastAsia="Calibri"/>
                <w:sz w:val="20"/>
                <w:szCs w:val="20"/>
                <w:lang w:eastAsia="ar-SA" w:bidi="ar-SA"/>
              </w:rPr>
            </w:pPr>
          </w:p>
          <w:p w14:paraId="0E67B8E1"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Relationship:</w:t>
            </w:r>
          </w:p>
          <w:p w14:paraId="3C2C49F5" w14:textId="77777777" w:rsidR="00EF27BD" w:rsidRPr="00664DA8" w:rsidRDefault="00EF27BD" w:rsidP="00FB1F92">
            <w:pPr>
              <w:rPr>
                <w:rFonts w:eastAsia="Calibri"/>
                <w:sz w:val="20"/>
                <w:szCs w:val="20"/>
                <w:lang w:eastAsia="ar-SA" w:bidi="ar-SA"/>
              </w:rPr>
            </w:pPr>
          </w:p>
          <w:p w14:paraId="0A1E1B04"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Fuel supplied:</w:t>
            </w:r>
          </w:p>
          <w:p w14:paraId="3FFF2838" w14:textId="77777777" w:rsidR="00EF27BD" w:rsidRPr="00664DA8" w:rsidRDefault="00EF27BD" w:rsidP="00FB1F92">
            <w:pPr>
              <w:snapToGrid w:val="0"/>
              <w:rPr>
                <w:rFonts w:eastAsia="Calibri"/>
                <w:sz w:val="20"/>
                <w:szCs w:val="20"/>
                <w:lang w:eastAsia="ar-SA" w:bidi="ar-SA"/>
              </w:rPr>
            </w:pPr>
          </w:p>
        </w:tc>
      </w:tr>
      <w:tr w:rsidR="00EF27BD" w:rsidRPr="00664DA8" w14:paraId="72623E80" w14:textId="77777777" w:rsidTr="00FB1F92">
        <w:trPr>
          <w:gridBefore w:val="1"/>
          <w:gridAfter w:val="1"/>
          <w:wBefore w:w="568" w:type="dxa"/>
          <w:wAfter w:w="821" w:type="dxa"/>
          <w:trHeight w:val="227"/>
        </w:trPr>
        <w:tc>
          <w:tcPr>
            <w:tcW w:w="4254" w:type="dxa"/>
            <w:tcBorders>
              <w:top w:val="single" w:sz="4" w:space="0" w:color="000000"/>
              <w:left w:val="single" w:sz="4" w:space="0" w:color="000000"/>
              <w:bottom w:val="single" w:sz="4" w:space="0" w:color="000000"/>
            </w:tcBorders>
            <w:shd w:val="clear" w:color="auto" w:fill="auto"/>
          </w:tcPr>
          <w:p w14:paraId="0E6E06D0" w14:textId="77777777" w:rsidR="00EF27BD" w:rsidRPr="00664DA8" w:rsidRDefault="00EF27BD" w:rsidP="00FB1F92">
            <w:pPr>
              <w:spacing w:before="80"/>
              <w:rPr>
                <w:rFonts w:eastAsia="Calibri"/>
                <w:sz w:val="20"/>
                <w:szCs w:val="20"/>
                <w:lang w:eastAsia="ar-SA" w:bidi="ar-SA"/>
              </w:rPr>
            </w:pPr>
            <w:r w:rsidRPr="00664DA8">
              <w:rPr>
                <w:rFonts w:eastAsia="Calibri"/>
                <w:sz w:val="20"/>
                <w:szCs w:val="20"/>
                <w:lang w:eastAsia="ar-SA" w:bidi="ar-SA"/>
              </w:rPr>
              <w:t>Name:</w:t>
            </w:r>
          </w:p>
          <w:p w14:paraId="2E081881" w14:textId="77777777" w:rsidR="00EF27BD" w:rsidRPr="00664DA8" w:rsidRDefault="00EF27BD" w:rsidP="00FB1F92">
            <w:pPr>
              <w:rPr>
                <w:rFonts w:eastAsia="Calibri"/>
                <w:sz w:val="20"/>
                <w:szCs w:val="20"/>
                <w:lang w:eastAsia="ar-SA" w:bidi="ar-SA"/>
              </w:rPr>
            </w:pPr>
          </w:p>
          <w:p w14:paraId="07A0D686"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Contact details (e-mail preferred):</w:t>
            </w:r>
          </w:p>
          <w:p w14:paraId="405274FF" w14:textId="77777777" w:rsidR="00EF27BD" w:rsidRPr="00664DA8" w:rsidRDefault="00EF27BD" w:rsidP="00FB1F92">
            <w:pPr>
              <w:rPr>
                <w:rFonts w:eastAsia="Calibri"/>
                <w:sz w:val="20"/>
                <w:szCs w:val="20"/>
                <w:lang w:eastAsia="ar-SA" w:bidi="ar-SA"/>
              </w:rPr>
            </w:pPr>
          </w:p>
          <w:p w14:paraId="365F3BD2" w14:textId="77777777" w:rsidR="00EF27BD" w:rsidRPr="00664DA8" w:rsidRDefault="00EF27BD" w:rsidP="00FB1F92">
            <w:pPr>
              <w:rPr>
                <w:rFonts w:eastAsia="Calibri"/>
                <w:sz w:val="20"/>
                <w:szCs w:val="20"/>
                <w:lang w:eastAsia="ar-SA" w:bidi="ar-SA"/>
              </w:rPr>
            </w:pPr>
          </w:p>
          <w:p w14:paraId="7E86B151" w14:textId="77777777" w:rsidR="00EF27BD" w:rsidRPr="00664DA8" w:rsidRDefault="00EF27BD" w:rsidP="00FB1F92">
            <w:pPr>
              <w:tabs>
                <w:tab w:val="center" w:pos="2019"/>
              </w:tabs>
              <w:rPr>
                <w:rFonts w:eastAsia="Calibri"/>
                <w:sz w:val="20"/>
                <w:szCs w:val="20"/>
                <w:lang w:eastAsia="ar-SA" w:bidi="ar-SA"/>
              </w:rPr>
            </w:pPr>
            <w:r w:rsidRPr="00664DA8">
              <w:rPr>
                <w:rFonts w:eastAsia="Calibri"/>
                <w:sz w:val="20"/>
                <w:szCs w:val="20"/>
                <w:lang w:eastAsia="ar-SA" w:bidi="ar-SA"/>
              </w:rPr>
              <w:t>Relationship:</w:t>
            </w:r>
          </w:p>
          <w:p w14:paraId="104D5BF3" w14:textId="77777777" w:rsidR="00EF27BD" w:rsidRPr="00664DA8" w:rsidRDefault="00EF27BD" w:rsidP="00FB1F92">
            <w:pPr>
              <w:rPr>
                <w:rFonts w:eastAsia="Calibri"/>
                <w:sz w:val="20"/>
                <w:szCs w:val="20"/>
                <w:lang w:eastAsia="ar-SA" w:bidi="ar-SA"/>
              </w:rPr>
            </w:pPr>
          </w:p>
          <w:p w14:paraId="02CD45EF" w14:textId="77777777"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Fuel supplied:</w:t>
            </w:r>
          </w:p>
          <w:p w14:paraId="18008E56" w14:textId="77777777" w:rsidR="00EF27BD" w:rsidRPr="00664DA8" w:rsidRDefault="00EF27BD" w:rsidP="00FB1F92">
            <w:pPr>
              <w:rPr>
                <w:rFonts w:eastAsia="Calibri"/>
                <w:sz w:val="20"/>
                <w:szCs w:val="20"/>
                <w:lang w:eastAsia="ar-SA" w:bidi="ar-SA"/>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686128AC" w14:textId="77777777" w:rsidR="00EF27BD" w:rsidRPr="00664DA8" w:rsidRDefault="00EF27BD" w:rsidP="00FB1F92">
            <w:pPr>
              <w:rPr>
                <w:rFonts w:eastAsia="Calibri"/>
                <w:sz w:val="20"/>
                <w:szCs w:val="20"/>
                <w:lang w:eastAsia="ar-SA" w:bidi="ar-SA"/>
              </w:rPr>
            </w:pPr>
          </w:p>
        </w:tc>
      </w:tr>
      <w:tr w:rsidR="00EF27BD" w:rsidRPr="00664DA8" w14:paraId="5302ECD4" w14:textId="77777777" w:rsidTr="00FB1F92">
        <w:tc>
          <w:tcPr>
            <w:tcW w:w="9640" w:type="dxa"/>
            <w:gridSpan w:val="4"/>
            <w:tcBorders>
              <w:top w:val="single" w:sz="4" w:space="0" w:color="000000"/>
              <w:left w:val="single" w:sz="4" w:space="0" w:color="000000"/>
              <w:bottom w:val="single" w:sz="4" w:space="0" w:color="000000"/>
              <w:right w:val="single" w:sz="4" w:space="0" w:color="000000"/>
            </w:tcBorders>
            <w:shd w:val="clear" w:color="auto" w:fill="BFBFBF"/>
          </w:tcPr>
          <w:p w14:paraId="3E04A38B" w14:textId="77777777" w:rsidR="00EF27BD" w:rsidRPr="00664DA8" w:rsidRDefault="00EF27BD" w:rsidP="00EF27BD">
            <w:pPr>
              <w:numPr>
                <w:ilvl w:val="0"/>
                <w:numId w:val="9"/>
              </w:numPr>
              <w:snapToGrid w:val="0"/>
              <w:spacing w:after="200" w:line="276" w:lineRule="auto"/>
              <w:rPr>
                <w:rFonts w:eastAsia="Calibri"/>
                <w:b/>
                <w:sz w:val="22"/>
                <w:szCs w:val="22"/>
                <w:lang w:eastAsia="ar-SA" w:bidi="ar-SA"/>
              </w:rPr>
            </w:pPr>
            <w:r w:rsidRPr="00664DA8">
              <w:rPr>
                <w:rFonts w:eastAsia="Calibri"/>
                <w:b/>
                <w:sz w:val="22"/>
                <w:szCs w:val="22"/>
                <w:lang w:eastAsia="ar-SA" w:bidi="ar-SA"/>
              </w:rPr>
              <w:lastRenderedPageBreak/>
              <w:t>Information for registration listing</w:t>
            </w:r>
          </w:p>
        </w:tc>
      </w:tr>
    </w:tbl>
    <w:p w14:paraId="324458FC" w14:textId="77777777" w:rsidR="00EF27BD" w:rsidRPr="00664DA8" w:rsidRDefault="00EF27BD" w:rsidP="00EF27BD">
      <w:pPr>
        <w:rPr>
          <w:rFonts w:eastAsia="Calibri"/>
          <w:sz w:val="22"/>
          <w:szCs w:val="22"/>
          <w:lang w:eastAsia="ar-SA" w:bidi="ar-SA"/>
        </w:rPr>
      </w:pPr>
    </w:p>
    <w:p w14:paraId="03167878" w14:textId="77777777"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 xml:space="preserve">The Scheme Administrator will maintain the names, contact information, and the details of Registered Wood Energy Advisers on the Scheme web-site </w:t>
      </w:r>
      <w:r>
        <w:rPr>
          <w:rFonts w:eastAsia="Calibri" w:cs="Arial"/>
          <w:sz w:val="20"/>
          <w:szCs w:val="20"/>
          <w:lang w:eastAsia="ar-SA" w:bidi="ar-SA"/>
        </w:rPr>
        <w:t xml:space="preserve">as a profile </w:t>
      </w:r>
      <w:r w:rsidRPr="00664DA8">
        <w:rPr>
          <w:rFonts w:eastAsia="Calibri" w:cs="Arial"/>
          <w:sz w:val="20"/>
          <w:szCs w:val="20"/>
          <w:lang w:eastAsia="ar-SA" w:bidi="ar-SA"/>
        </w:rPr>
        <w:t xml:space="preserve">so that your registration and services offered can be promoted to potential customers.  </w:t>
      </w:r>
    </w:p>
    <w:p w14:paraId="10183A8F" w14:textId="77777777" w:rsidR="00EF27BD" w:rsidRPr="00664DA8" w:rsidRDefault="00EF27BD" w:rsidP="00EF27BD">
      <w:pPr>
        <w:rPr>
          <w:rFonts w:eastAsia="Calibri" w:cs="Arial"/>
          <w:sz w:val="20"/>
          <w:szCs w:val="20"/>
          <w:lang w:eastAsia="ar-SA" w:bidi="ar-SA"/>
        </w:rPr>
      </w:pPr>
    </w:p>
    <w:p w14:paraId="0C8B44D0" w14:textId="77777777"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To assist with appropriate promotion of your specific activity, please provide no more than 200 words to outline the service you offer, who you are and what you do.  Please also provide you or your company’s logo as a high resolution jpeg file.</w:t>
      </w:r>
    </w:p>
    <w:p w14:paraId="55DBA745" w14:textId="77777777" w:rsidR="00EF27BD" w:rsidRPr="00664DA8" w:rsidRDefault="00EF27BD" w:rsidP="00EF27BD">
      <w:pPr>
        <w:rPr>
          <w:rFonts w:eastAsia="Calibri" w:cs="Arial"/>
          <w:sz w:val="20"/>
          <w:szCs w:val="20"/>
          <w:lang w:eastAsia="ar-SA" w:bidi="ar-SA"/>
        </w:rPr>
      </w:pPr>
    </w:p>
    <w:p w14:paraId="66ACD562" w14:textId="77777777" w:rsidR="00EF27BD" w:rsidRPr="00664DA8" w:rsidRDefault="00EF27BD" w:rsidP="00EF27BD">
      <w:pPr>
        <w:rPr>
          <w:rFonts w:eastAsia="Calibri" w:cs="Arial"/>
          <w:sz w:val="18"/>
          <w:szCs w:val="18"/>
          <w:lang w:eastAsia="ar-SA" w:bidi="ar-SA"/>
        </w:rPr>
      </w:pPr>
    </w:p>
    <w:tbl>
      <w:tblPr>
        <w:tblW w:w="0" w:type="auto"/>
        <w:tblInd w:w="802" w:type="dxa"/>
        <w:tblLayout w:type="fixed"/>
        <w:tblLook w:val="0000" w:firstRow="0" w:lastRow="0" w:firstColumn="0" w:lastColumn="0" w:noHBand="0" w:noVBand="0"/>
      </w:tblPr>
      <w:tblGrid>
        <w:gridCol w:w="7968"/>
      </w:tblGrid>
      <w:tr w:rsidR="00EF27BD" w:rsidRPr="00664DA8" w14:paraId="0CA922F7" w14:textId="77777777" w:rsidTr="00FB1F92">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0F831035" w14:textId="77777777" w:rsidR="00EF27BD" w:rsidRPr="00664DA8" w:rsidRDefault="00EF27BD" w:rsidP="00FB1F92">
            <w:pPr>
              <w:snapToGrid w:val="0"/>
              <w:rPr>
                <w:rFonts w:eastAsia="Calibri" w:cs="Arial"/>
                <w:sz w:val="18"/>
                <w:szCs w:val="18"/>
                <w:lang w:eastAsia="ar-SA" w:bidi="ar-SA"/>
              </w:rPr>
            </w:pPr>
            <w:r w:rsidRPr="00664DA8">
              <w:rPr>
                <w:rFonts w:eastAsia="Calibri" w:cs="Arial"/>
                <w:sz w:val="18"/>
                <w:szCs w:val="18"/>
                <w:lang w:eastAsia="ar-SA" w:bidi="ar-SA"/>
              </w:rPr>
              <w:t>[Enter your 200 words here]</w:t>
            </w:r>
          </w:p>
          <w:p w14:paraId="3211818B" w14:textId="77777777" w:rsidR="00EF27BD" w:rsidRPr="00664DA8" w:rsidRDefault="00EF27BD" w:rsidP="00FB1F92">
            <w:pPr>
              <w:rPr>
                <w:rFonts w:eastAsia="Calibri" w:cs="Arial"/>
                <w:sz w:val="18"/>
                <w:szCs w:val="18"/>
                <w:lang w:eastAsia="ar-SA" w:bidi="ar-SA"/>
              </w:rPr>
            </w:pPr>
          </w:p>
          <w:p w14:paraId="64A3857D" w14:textId="77777777" w:rsidR="00EF27BD" w:rsidRPr="00664DA8" w:rsidRDefault="00EF27BD" w:rsidP="00FB1F92">
            <w:pPr>
              <w:rPr>
                <w:rFonts w:eastAsia="Calibri" w:cs="Arial"/>
                <w:sz w:val="18"/>
                <w:szCs w:val="18"/>
                <w:lang w:eastAsia="ar-SA" w:bidi="ar-SA"/>
              </w:rPr>
            </w:pPr>
          </w:p>
          <w:p w14:paraId="7044FE00" w14:textId="77777777" w:rsidR="00EF27BD" w:rsidRPr="00664DA8" w:rsidRDefault="00EF27BD" w:rsidP="00FB1F92">
            <w:pPr>
              <w:rPr>
                <w:rFonts w:eastAsia="Calibri" w:cs="Arial"/>
                <w:sz w:val="18"/>
                <w:szCs w:val="18"/>
                <w:lang w:eastAsia="ar-SA" w:bidi="ar-SA"/>
              </w:rPr>
            </w:pPr>
          </w:p>
          <w:p w14:paraId="21D12DED" w14:textId="77777777" w:rsidR="00EF27BD" w:rsidRPr="00664DA8" w:rsidRDefault="00EF27BD" w:rsidP="00FB1F92">
            <w:pPr>
              <w:rPr>
                <w:rFonts w:eastAsia="Calibri" w:cs="Arial"/>
                <w:sz w:val="18"/>
                <w:szCs w:val="18"/>
                <w:lang w:eastAsia="ar-SA" w:bidi="ar-SA"/>
              </w:rPr>
            </w:pPr>
          </w:p>
          <w:p w14:paraId="70DBB489" w14:textId="77777777" w:rsidR="00EF27BD" w:rsidRPr="00664DA8" w:rsidRDefault="00EF27BD" w:rsidP="00FB1F92">
            <w:pPr>
              <w:rPr>
                <w:rFonts w:eastAsia="Calibri" w:cs="Arial"/>
                <w:sz w:val="18"/>
                <w:szCs w:val="18"/>
                <w:lang w:eastAsia="ar-SA" w:bidi="ar-SA"/>
              </w:rPr>
            </w:pPr>
          </w:p>
          <w:p w14:paraId="37A9EB00" w14:textId="77777777" w:rsidR="00EF27BD" w:rsidRPr="00664DA8" w:rsidRDefault="00EF27BD" w:rsidP="00FB1F92">
            <w:pPr>
              <w:rPr>
                <w:rFonts w:eastAsia="Calibri" w:cs="Arial"/>
                <w:sz w:val="18"/>
                <w:szCs w:val="18"/>
                <w:lang w:eastAsia="ar-SA" w:bidi="ar-SA"/>
              </w:rPr>
            </w:pPr>
          </w:p>
        </w:tc>
      </w:tr>
    </w:tbl>
    <w:p w14:paraId="4FAF078A" w14:textId="77777777" w:rsidR="00EF27BD" w:rsidRPr="00664DA8" w:rsidRDefault="00EF27BD" w:rsidP="00EF27BD">
      <w:pPr>
        <w:rPr>
          <w:rFonts w:eastAsia="Calibri"/>
          <w:sz w:val="22"/>
          <w:szCs w:val="22"/>
          <w:lang w:eastAsia="ar-SA" w:bidi="ar-SA"/>
        </w:rPr>
      </w:pPr>
    </w:p>
    <w:p w14:paraId="08C1209D" w14:textId="77777777" w:rsidR="00EF27BD" w:rsidRPr="00664DA8" w:rsidRDefault="00EF27BD" w:rsidP="00EF27BD">
      <w:pPr>
        <w:rPr>
          <w:rFonts w:eastAsia="Calibri" w:cs="Arial"/>
          <w:sz w:val="18"/>
          <w:szCs w:val="18"/>
          <w:lang w:eastAsia="ar-SA" w:bidi="ar-SA"/>
        </w:rPr>
      </w:pPr>
      <w:r w:rsidRPr="00664DA8">
        <w:rPr>
          <w:rFonts w:eastAsia="Calibri" w:cs="Arial"/>
          <w:sz w:val="20"/>
          <w:szCs w:val="20"/>
          <w:lang w:eastAsia="ar-SA" w:bidi="ar-SA"/>
        </w:rPr>
        <w:t xml:space="preserve">By signing this application you authorize the Scheme Administrator to publish your name, contact details and other information provided by you on the Wood Energy Adviser Registration Scheme website if you are registered </w:t>
      </w:r>
    </w:p>
    <w:p w14:paraId="740CD497" w14:textId="77777777" w:rsidR="00EF27BD" w:rsidRPr="00664DA8" w:rsidRDefault="00EF27BD" w:rsidP="00EF27BD">
      <w:pPr>
        <w:rPr>
          <w:rFonts w:eastAsia="Calibri"/>
          <w:sz w:val="18"/>
          <w:szCs w:val="18"/>
          <w:lang w:eastAsia="ar-SA" w:bidi="ar-SA"/>
        </w:rPr>
      </w:pPr>
    </w:p>
    <w:tbl>
      <w:tblPr>
        <w:tblW w:w="0" w:type="auto"/>
        <w:tblInd w:w="-49" w:type="dxa"/>
        <w:tblLayout w:type="fixed"/>
        <w:tblLook w:val="0000" w:firstRow="0" w:lastRow="0" w:firstColumn="0" w:lastColumn="0" w:noHBand="0" w:noVBand="0"/>
      </w:tblPr>
      <w:tblGrid>
        <w:gridCol w:w="9640"/>
      </w:tblGrid>
      <w:tr w:rsidR="00EF27BD" w:rsidRPr="00664DA8" w14:paraId="00412772" w14:textId="77777777" w:rsidTr="00FB1F92">
        <w:trPr>
          <w:trHeight w:hRule="exact" w:val="340"/>
        </w:trPr>
        <w:tc>
          <w:tcPr>
            <w:tcW w:w="9640" w:type="dxa"/>
            <w:tcBorders>
              <w:top w:val="single" w:sz="4" w:space="0" w:color="000000"/>
              <w:left w:val="single" w:sz="4" w:space="0" w:color="000000"/>
              <w:bottom w:val="single" w:sz="4" w:space="0" w:color="000000"/>
              <w:right w:val="single" w:sz="4" w:space="0" w:color="000000"/>
            </w:tcBorders>
            <w:shd w:val="clear" w:color="auto" w:fill="BFBFBF"/>
          </w:tcPr>
          <w:p w14:paraId="2B448F7B" w14:textId="77777777" w:rsidR="00EF27BD" w:rsidRPr="00664DA8" w:rsidRDefault="00EF27BD" w:rsidP="00EF27BD">
            <w:pPr>
              <w:numPr>
                <w:ilvl w:val="0"/>
                <w:numId w:val="9"/>
              </w:numPr>
              <w:snapToGrid w:val="0"/>
              <w:spacing w:after="200" w:line="360" w:lineRule="auto"/>
              <w:rPr>
                <w:rFonts w:eastAsia="Calibri"/>
                <w:b/>
                <w:sz w:val="22"/>
                <w:szCs w:val="22"/>
                <w:lang w:eastAsia="ar-SA" w:bidi="ar-SA"/>
              </w:rPr>
            </w:pPr>
            <w:r w:rsidRPr="00664DA8">
              <w:rPr>
                <w:rFonts w:eastAsia="Calibri"/>
                <w:b/>
                <w:sz w:val="22"/>
                <w:szCs w:val="22"/>
                <w:lang w:eastAsia="ar-SA" w:bidi="ar-SA"/>
              </w:rPr>
              <w:t xml:space="preserve">Privacy </w:t>
            </w:r>
          </w:p>
        </w:tc>
      </w:tr>
    </w:tbl>
    <w:p w14:paraId="5E92F802" w14:textId="77777777" w:rsidR="00EF27BD" w:rsidRPr="00664DA8" w:rsidRDefault="00EF27BD" w:rsidP="00EF27BD">
      <w:pPr>
        <w:rPr>
          <w:rFonts w:eastAsia="Calibri"/>
          <w:sz w:val="22"/>
          <w:szCs w:val="22"/>
          <w:lang w:eastAsia="ar-SA" w:bidi="ar-SA"/>
        </w:rPr>
      </w:pPr>
    </w:p>
    <w:p w14:paraId="47415C63" w14:textId="77777777"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 xml:space="preserve">The Scheme Administrator will retain one copy of your application documents on file.  For your application to be processed, all questions must be answered.  </w:t>
      </w:r>
    </w:p>
    <w:p w14:paraId="31822D43" w14:textId="77777777" w:rsidR="00EF27BD" w:rsidRPr="00664DA8" w:rsidRDefault="00EF27BD" w:rsidP="00EF27BD">
      <w:pPr>
        <w:rPr>
          <w:rFonts w:eastAsia="Calibri" w:cs="Arial"/>
          <w:sz w:val="20"/>
          <w:szCs w:val="20"/>
          <w:lang w:eastAsia="ar-SA" w:bidi="ar-SA"/>
        </w:rPr>
      </w:pPr>
    </w:p>
    <w:p w14:paraId="6A0F415F" w14:textId="77777777"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 xml:space="preserve">The Scheme Administrator may seek the assistance of an external Assessor to consider your application. Your approval to any </w:t>
      </w:r>
      <w:r>
        <w:rPr>
          <w:rFonts w:eastAsia="Calibri" w:cs="Arial"/>
          <w:sz w:val="20"/>
          <w:szCs w:val="20"/>
          <w:lang w:eastAsia="ar-SA" w:bidi="ar-SA"/>
        </w:rPr>
        <w:t xml:space="preserve">external </w:t>
      </w:r>
      <w:r w:rsidRPr="00664DA8">
        <w:rPr>
          <w:rFonts w:eastAsia="Calibri" w:cs="Arial"/>
          <w:sz w:val="20"/>
          <w:szCs w:val="20"/>
          <w:lang w:eastAsia="ar-SA" w:bidi="ar-SA"/>
        </w:rPr>
        <w:t>assessor to be used will be sought prior to engagement and prior to them receiving any of your application material.</w:t>
      </w:r>
    </w:p>
    <w:p w14:paraId="664BD823" w14:textId="77777777" w:rsidR="00EF27BD" w:rsidRPr="00664DA8" w:rsidRDefault="00EF27BD" w:rsidP="00EF27BD">
      <w:pPr>
        <w:rPr>
          <w:rFonts w:eastAsia="Calibri" w:cs="Arial"/>
          <w:sz w:val="20"/>
          <w:szCs w:val="20"/>
          <w:lang w:eastAsia="ar-SA" w:bidi="ar-SA"/>
        </w:rPr>
      </w:pPr>
    </w:p>
    <w:p w14:paraId="06AFB5DF" w14:textId="77777777" w:rsidR="00EF27BD" w:rsidRPr="00664DA8" w:rsidRDefault="00EF27BD" w:rsidP="00EF27BD">
      <w:pPr>
        <w:rPr>
          <w:rFonts w:eastAsia="Calibri" w:cs="Arial"/>
          <w:sz w:val="18"/>
          <w:szCs w:val="18"/>
          <w:lang w:eastAsia="ar-SA" w:bidi="ar-SA"/>
        </w:rPr>
      </w:pPr>
      <w:r w:rsidRPr="00664DA8">
        <w:rPr>
          <w:rFonts w:eastAsia="Calibri" w:cs="Arial"/>
          <w:sz w:val="20"/>
          <w:szCs w:val="20"/>
          <w:lang w:eastAsia="ar-SA" w:bidi="ar-SA"/>
        </w:rPr>
        <w:t xml:space="preserve">All details provided to the Scheme Administrator are provided in confidence to the Scheme Administrator and any agreed </w:t>
      </w:r>
      <w:r>
        <w:rPr>
          <w:rFonts w:eastAsia="Calibri" w:cs="Arial"/>
          <w:sz w:val="20"/>
          <w:szCs w:val="20"/>
          <w:lang w:eastAsia="ar-SA" w:bidi="ar-SA"/>
        </w:rPr>
        <w:t xml:space="preserve">external </w:t>
      </w:r>
      <w:r w:rsidRPr="00664DA8">
        <w:rPr>
          <w:rFonts w:eastAsia="Calibri" w:cs="Arial"/>
          <w:sz w:val="20"/>
          <w:szCs w:val="20"/>
          <w:lang w:eastAsia="ar-SA" w:bidi="ar-SA"/>
        </w:rPr>
        <w:t>Assessor.  Your details and any information that you have provided (except that which is to be publically listed) will not be disclosed to any third party and they will be securely held</w:t>
      </w:r>
      <w:r w:rsidRPr="00664DA8">
        <w:rPr>
          <w:rFonts w:eastAsia="Calibri" w:cs="Arial"/>
          <w:sz w:val="18"/>
          <w:szCs w:val="18"/>
          <w:lang w:eastAsia="ar-SA" w:bidi="ar-SA"/>
        </w:rPr>
        <w:t>.</w:t>
      </w:r>
    </w:p>
    <w:p w14:paraId="1DE0E8DB" w14:textId="77777777" w:rsidR="00EF27BD" w:rsidRPr="00664DA8" w:rsidRDefault="00EF27BD" w:rsidP="00EF27BD">
      <w:pPr>
        <w:rPr>
          <w:rFonts w:eastAsia="Calibri" w:cs="Arial"/>
          <w:sz w:val="18"/>
          <w:szCs w:val="18"/>
          <w:lang w:eastAsia="ar-SA" w:bidi="ar-SA"/>
        </w:rPr>
      </w:pPr>
    </w:p>
    <w:p w14:paraId="5851DFEA" w14:textId="77777777" w:rsidR="00EF27BD" w:rsidRPr="00664DA8" w:rsidRDefault="00EF27BD" w:rsidP="00EF27BD">
      <w:pPr>
        <w:rPr>
          <w:rFonts w:eastAsia="Calibri" w:cs="Arial"/>
          <w:sz w:val="18"/>
          <w:szCs w:val="18"/>
          <w:lang w:eastAsia="ar-SA" w:bidi="ar-SA"/>
        </w:rPr>
      </w:pPr>
    </w:p>
    <w:tbl>
      <w:tblPr>
        <w:tblW w:w="9640" w:type="dxa"/>
        <w:tblInd w:w="-49" w:type="dxa"/>
        <w:tblLayout w:type="fixed"/>
        <w:tblLook w:val="0000" w:firstRow="0" w:lastRow="0" w:firstColumn="0" w:lastColumn="0" w:noHBand="0" w:noVBand="0"/>
      </w:tblPr>
      <w:tblGrid>
        <w:gridCol w:w="9640"/>
      </w:tblGrid>
      <w:tr w:rsidR="00EF27BD" w:rsidRPr="00664DA8" w14:paraId="46756A63" w14:textId="77777777" w:rsidTr="00FB1F92">
        <w:tc>
          <w:tcPr>
            <w:tcW w:w="9640" w:type="dxa"/>
            <w:tcBorders>
              <w:top w:val="single" w:sz="4" w:space="0" w:color="000000"/>
              <w:left w:val="single" w:sz="4" w:space="0" w:color="000000"/>
              <w:bottom w:val="single" w:sz="4" w:space="0" w:color="000000"/>
              <w:right w:val="single" w:sz="4" w:space="0" w:color="000000"/>
            </w:tcBorders>
            <w:shd w:val="clear" w:color="auto" w:fill="BFBFBF"/>
          </w:tcPr>
          <w:p w14:paraId="5808035A" w14:textId="77777777" w:rsidR="00EF27BD" w:rsidRPr="00664DA8" w:rsidRDefault="00EF27BD" w:rsidP="00EF27BD">
            <w:pPr>
              <w:widowControl w:val="0"/>
              <w:numPr>
                <w:ilvl w:val="0"/>
                <w:numId w:val="9"/>
              </w:numPr>
              <w:snapToGrid w:val="0"/>
              <w:spacing w:after="200" w:line="276" w:lineRule="auto"/>
              <w:rPr>
                <w:rFonts w:eastAsia="Calibri" w:cs="Arial"/>
                <w:b/>
                <w:sz w:val="22"/>
                <w:szCs w:val="22"/>
                <w:lang w:eastAsia="ar-SA" w:bidi="ar-SA"/>
              </w:rPr>
            </w:pPr>
            <w:r w:rsidRPr="00664DA8">
              <w:rPr>
                <w:rFonts w:eastAsia="Calibri" w:cs="Arial"/>
                <w:b/>
                <w:sz w:val="22"/>
                <w:szCs w:val="22"/>
                <w:lang w:eastAsia="ar-SA" w:bidi="ar-SA"/>
              </w:rPr>
              <w:t>Declarations and authorization for registration</w:t>
            </w:r>
          </w:p>
        </w:tc>
      </w:tr>
    </w:tbl>
    <w:p w14:paraId="217F37E0" w14:textId="77777777" w:rsidR="00EF27BD" w:rsidRPr="00664DA8" w:rsidRDefault="00EF27BD" w:rsidP="00EF27BD">
      <w:pPr>
        <w:rPr>
          <w:rFonts w:eastAsia="Calibri" w:cs="Arial"/>
          <w:sz w:val="20"/>
          <w:szCs w:val="20"/>
          <w:lang w:eastAsia="ar-SA" w:bidi="ar-SA"/>
        </w:rPr>
      </w:pPr>
    </w:p>
    <w:p w14:paraId="288F5309" w14:textId="77777777"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 xml:space="preserve">If an employee </w:t>
      </w:r>
      <w:proofErr w:type="gramStart"/>
      <w:r w:rsidRPr="00664DA8">
        <w:rPr>
          <w:rFonts w:eastAsia="Calibri" w:cs="Arial"/>
          <w:sz w:val="20"/>
          <w:szCs w:val="20"/>
          <w:lang w:eastAsia="ar-SA" w:bidi="ar-SA"/>
        </w:rPr>
        <w:t>provide</w:t>
      </w:r>
      <w:proofErr w:type="gramEnd"/>
      <w:r w:rsidRPr="00664DA8">
        <w:rPr>
          <w:rFonts w:eastAsia="Calibri" w:cs="Arial"/>
          <w:sz w:val="20"/>
          <w:szCs w:val="20"/>
          <w:lang w:eastAsia="ar-SA" w:bidi="ar-SA"/>
        </w:rPr>
        <w:t xml:space="preserve"> a declaration from your employer:</w:t>
      </w:r>
    </w:p>
    <w:p w14:paraId="1D713EC3" w14:textId="77777777" w:rsidR="00EF27BD" w:rsidRPr="00664DA8" w:rsidRDefault="00EF27BD" w:rsidP="00EF27BD">
      <w:pPr>
        <w:rPr>
          <w:rFonts w:eastAsia="Calibri" w:cs="Arial"/>
          <w:sz w:val="20"/>
          <w:szCs w:val="20"/>
          <w:lang w:eastAsia="ar-SA" w:bidi="ar-SA"/>
        </w:rPr>
      </w:pPr>
    </w:p>
    <w:p w14:paraId="1C81850D" w14:textId="77777777" w:rsidR="00EF27BD" w:rsidRPr="00664DA8" w:rsidRDefault="00EF27BD" w:rsidP="00EF27BD">
      <w:pPr>
        <w:rPr>
          <w:rFonts w:eastAsia="Calibri" w:cs="Arial"/>
          <w:i/>
          <w:sz w:val="20"/>
          <w:szCs w:val="20"/>
          <w:lang w:eastAsia="ar-SA" w:bidi="ar-SA"/>
        </w:rPr>
      </w:pPr>
      <w:r w:rsidRPr="00664DA8">
        <w:rPr>
          <w:rFonts w:eastAsia="Calibri" w:cs="Arial"/>
          <w:i/>
          <w:sz w:val="20"/>
          <w:szCs w:val="20"/>
          <w:lang w:eastAsia="ar-SA" w:bidi="ar-SA"/>
        </w:rPr>
        <w:t>Declaration from employer</w:t>
      </w:r>
    </w:p>
    <w:p w14:paraId="2FD9FEC4" w14:textId="77777777" w:rsidR="00EF27BD" w:rsidRPr="00664DA8" w:rsidRDefault="00EF27BD" w:rsidP="00EF27BD">
      <w:pPr>
        <w:numPr>
          <w:ilvl w:val="0"/>
          <w:numId w:val="8"/>
        </w:numPr>
        <w:spacing w:after="200" w:line="276" w:lineRule="auto"/>
        <w:rPr>
          <w:rFonts w:eastAsia="Calibri" w:cs="Arial"/>
          <w:sz w:val="20"/>
          <w:szCs w:val="20"/>
          <w:lang w:eastAsia="ar-SA" w:bidi="ar-SA"/>
        </w:rPr>
      </w:pPr>
      <w:r w:rsidRPr="00664DA8">
        <w:rPr>
          <w:rFonts w:eastAsia="Calibri" w:cs="Arial"/>
          <w:sz w:val="20"/>
          <w:szCs w:val="20"/>
          <w:lang w:eastAsia="ar-SA" w:bidi="ar-SA"/>
        </w:rPr>
        <w:t>………</w:t>
      </w:r>
      <w:proofErr w:type="gramStart"/>
      <w:r w:rsidRPr="00664DA8">
        <w:rPr>
          <w:rFonts w:eastAsia="Calibri" w:cs="Arial"/>
          <w:sz w:val="20"/>
          <w:szCs w:val="20"/>
          <w:lang w:eastAsia="ar-SA" w:bidi="ar-SA"/>
        </w:rPr>
        <w:t>….[</w:t>
      </w:r>
      <w:proofErr w:type="gramEnd"/>
      <w:r w:rsidRPr="00664DA8">
        <w:rPr>
          <w:rFonts w:eastAsia="Calibri" w:cs="Arial"/>
          <w:sz w:val="20"/>
          <w:szCs w:val="20"/>
          <w:lang w:eastAsia="ar-SA" w:bidi="ar-SA"/>
        </w:rPr>
        <w:t xml:space="preserve">Applicants name]……………(The Applicant) is currently an employee of ………[Name of company]………………… </w:t>
      </w:r>
    </w:p>
    <w:p w14:paraId="590F8423" w14:textId="77777777" w:rsidR="00EF27BD" w:rsidRPr="00664DA8" w:rsidRDefault="00EF27BD" w:rsidP="00EF27BD">
      <w:pPr>
        <w:numPr>
          <w:ilvl w:val="0"/>
          <w:numId w:val="8"/>
        </w:numPr>
        <w:spacing w:after="200" w:line="276" w:lineRule="auto"/>
        <w:rPr>
          <w:rFonts w:eastAsia="Calibri" w:cs="Arial"/>
          <w:sz w:val="20"/>
          <w:szCs w:val="20"/>
          <w:lang w:eastAsia="ar-SA" w:bidi="ar-SA"/>
        </w:rPr>
      </w:pPr>
      <w:r w:rsidRPr="00664DA8">
        <w:rPr>
          <w:rFonts w:eastAsia="Calibri" w:cs="Arial"/>
          <w:sz w:val="20"/>
          <w:szCs w:val="20"/>
          <w:lang w:eastAsia="ar-SA" w:bidi="ar-SA"/>
        </w:rPr>
        <w:t>The applicant is employed to work for significant periods in the area of wood energy</w:t>
      </w:r>
    </w:p>
    <w:p w14:paraId="434D11E0" w14:textId="77777777" w:rsidR="00EF27BD" w:rsidRPr="00664DA8" w:rsidRDefault="00EF27BD" w:rsidP="00EF27BD">
      <w:pPr>
        <w:numPr>
          <w:ilvl w:val="0"/>
          <w:numId w:val="8"/>
        </w:numPr>
        <w:spacing w:after="200" w:line="276" w:lineRule="auto"/>
        <w:rPr>
          <w:rFonts w:eastAsia="Calibri" w:cs="Arial"/>
          <w:sz w:val="20"/>
          <w:szCs w:val="20"/>
          <w:lang w:eastAsia="ar-SA" w:bidi="ar-SA"/>
        </w:rPr>
      </w:pPr>
      <w:r w:rsidRPr="00664DA8">
        <w:rPr>
          <w:rFonts w:eastAsia="Calibri" w:cs="Arial"/>
          <w:sz w:val="20"/>
          <w:szCs w:val="20"/>
          <w:lang w:eastAsia="ar-SA" w:bidi="ar-SA"/>
        </w:rPr>
        <w:t>The applicant has the relevant skills and experience to be certified as a specialist Wood Energy Adviser.</w:t>
      </w:r>
    </w:p>
    <w:p w14:paraId="7EB38C12" w14:textId="77777777" w:rsidR="00EF27BD" w:rsidRPr="00664DA8" w:rsidRDefault="00EF27BD" w:rsidP="00EF27BD">
      <w:pPr>
        <w:numPr>
          <w:ilvl w:val="0"/>
          <w:numId w:val="8"/>
        </w:numPr>
        <w:spacing w:after="200" w:line="276" w:lineRule="auto"/>
        <w:rPr>
          <w:rFonts w:eastAsia="Calibri" w:cs="Arial"/>
          <w:sz w:val="20"/>
          <w:szCs w:val="20"/>
          <w:lang w:eastAsia="ar-SA" w:bidi="ar-SA"/>
        </w:rPr>
      </w:pPr>
      <w:r w:rsidRPr="00664DA8">
        <w:rPr>
          <w:rFonts w:eastAsia="Calibri" w:cs="Arial"/>
          <w:sz w:val="20"/>
          <w:szCs w:val="20"/>
          <w:lang w:eastAsia="ar-SA" w:bidi="ar-SA"/>
        </w:rPr>
        <w:t>The information provided in this application as regards his working for this company is appropriate.</w:t>
      </w:r>
    </w:p>
    <w:p w14:paraId="49119C9A" w14:textId="77777777" w:rsidR="00EF27BD" w:rsidRPr="00664DA8" w:rsidRDefault="00EF27BD" w:rsidP="00EF27BD">
      <w:pPr>
        <w:ind w:left="405"/>
        <w:rPr>
          <w:rFonts w:eastAsia="Calibri" w:cs="Arial"/>
          <w:sz w:val="20"/>
          <w:szCs w:val="20"/>
          <w:lang w:eastAsia="ar-SA" w:bidi="ar-SA"/>
        </w:rPr>
      </w:pPr>
    </w:p>
    <w:p w14:paraId="43B1A8C5" w14:textId="77777777" w:rsidR="00EF27BD" w:rsidRPr="00664DA8" w:rsidRDefault="00EF27BD" w:rsidP="00EF27BD">
      <w:pPr>
        <w:rPr>
          <w:rFonts w:eastAsia="Calibri" w:cs="Arial"/>
          <w:i/>
          <w:sz w:val="20"/>
          <w:szCs w:val="20"/>
          <w:lang w:eastAsia="ar-SA" w:bidi="ar-SA"/>
        </w:rPr>
      </w:pPr>
      <w:r w:rsidRPr="00664DA8">
        <w:rPr>
          <w:rFonts w:eastAsia="Calibri" w:cs="Arial"/>
          <w:i/>
          <w:sz w:val="20"/>
          <w:szCs w:val="20"/>
          <w:lang w:eastAsia="ar-SA" w:bidi="ar-SA"/>
        </w:rPr>
        <w:lastRenderedPageBreak/>
        <w:t>Declaration from applicant</w:t>
      </w:r>
    </w:p>
    <w:p w14:paraId="11A46BD4" w14:textId="77777777" w:rsidR="00EF27BD" w:rsidRPr="00664DA8" w:rsidRDefault="00EF27BD" w:rsidP="00EF27BD">
      <w:pPr>
        <w:spacing w:after="120"/>
        <w:rPr>
          <w:rFonts w:eastAsia="Calibri" w:cs="Arial"/>
          <w:sz w:val="18"/>
          <w:szCs w:val="18"/>
          <w:lang w:eastAsia="ar-SA" w:bidi="ar-SA"/>
        </w:rPr>
      </w:pPr>
      <w:r w:rsidRPr="00664DA8">
        <w:rPr>
          <w:rFonts w:eastAsia="Calibri" w:cs="Arial"/>
          <w:sz w:val="18"/>
          <w:szCs w:val="18"/>
          <w:lang w:eastAsia="ar-SA" w:bidi="ar-SA"/>
        </w:rPr>
        <w:t>I am applying for registration under the Wood Energy Adviser Registration Scheme.  If accepted I agree to;</w:t>
      </w:r>
    </w:p>
    <w:p w14:paraId="6BC96AD2" w14:textId="77777777" w:rsidR="00EF27BD" w:rsidRPr="00664DA8" w:rsidRDefault="00EF27BD" w:rsidP="00EF27BD">
      <w:pPr>
        <w:numPr>
          <w:ilvl w:val="0"/>
          <w:numId w:val="7"/>
        </w:numPr>
        <w:spacing w:after="120" w:line="276" w:lineRule="auto"/>
        <w:ind w:left="754" w:hanging="357"/>
        <w:rPr>
          <w:rFonts w:eastAsia="Calibri" w:cs="Arial"/>
          <w:sz w:val="18"/>
          <w:szCs w:val="18"/>
          <w:lang w:eastAsia="ar-SA" w:bidi="ar-SA"/>
        </w:rPr>
      </w:pPr>
      <w:r w:rsidRPr="00664DA8">
        <w:rPr>
          <w:rFonts w:eastAsia="Calibri" w:cs="Arial"/>
          <w:sz w:val="18"/>
          <w:szCs w:val="18"/>
          <w:lang w:eastAsia="ar-SA" w:bidi="ar-SA"/>
        </w:rPr>
        <w:t>be bound by the rules and regulations of registration.</w:t>
      </w:r>
    </w:p>
    <w:p w14:paraId="2913ED15" w14:textId="77777777" w:rsidR="00EF27BD" w:rsidRPr="00664DA8" w:rsidRDefault="00EF27BD" w:rsidP="00EF27BD">
      <w:pPr>
        <w:numPr>
          <w:ilvl w:val="0"/>
          <w:numId w:val="7"/>
        </w:numPr>
        <w:spacing w:after="120" w:line="276" w:lineRule="auto"/>
        <w:ind w:left="754" w:hanging="357"/>
        <w:rPr>
          <w:rFonts w:eastAsia="Calibri" w:cs="Arial"/>
          <w:sz w:val="18"/>
          <w:szCs w:val="18"/>
          <w:lang w:eastAsia="ar-SA" w:bidi="ar-SA"/>
        </w:rPr>
      </w:pPr>
      <w:r w:rsidRPr="00664DA8">
        <w:rPr>
          <w:rFonts w:eastAsia="Calibri" w:cs="Arial"/>
          <w:sz w:val="18"/>
          <w:szCs w:val="18"/>
          <w:lang w:eastAsia="ar-SA" w:bidi="ar-SA"/>
        </w:rPr>
        <w:t>work within the BANZ Members’ Code of Conduct</w:t>
      </w:r>
      <w:r w:rsidRPr="00664DA8">
        <w:rPr>
          <w:rFonts w:eastAsia="Calibri" w:cs="Arial"/>
          <w:sz w:val="20"/>
          <w:szCs w:val="20"/>
          <w:lang w:eastAsia="ar-SA" w:bidi="ar-SA"/>
        </w:rPr>
        <w:t xml:space="preserve"> </w:t>
      </w:r>
    </w:p>
    <w:p w14:paraId="7C7AFC97" w14:textId="77777777" w:rsidR="00EF27BD" w:rsidRPr="00664DA8" w:rsidRDefault="00EF27BD" w:rsidP="00EF27BD">
      <w:pPr>
        <w:numPr>
          <w:ilvl w:val="0"/>
          <w:numId w:val="7"/>
        </w:numPr>
        <w:spacing w:after="120" w:line="276" w:lineRule="auto"/>
        <w:ind w:left="754" w:hanging="357"/>
        <w:rPr>
          <w:rFonts w:eastAsia="Calibri" w:cs="Arial"/>
          <w:sz w:val="18"/>
          <w:szCs w:val="18"/>
          <w:lang w:eastAsia="ar-SA" w:bidi="ar-SA"/>
        </w:rPr>
      </w:pPr>
      <w:r w:rsidRPr="00664DA8">
        <w:rPr>
          <w:rFonts w:eastAsia="Calibri" w:cs="Arial"/>
          <w:sz w:val="20"/>
          <w:szCs w:val="20"/>
          <w:lang w:eastAsia="ar-SA" w:bidi="ar-SA"/>
        </w:rPr>
        <w:t>where applicable, will use BANZ Technical Guides and recommended best practices</w:t>
      </w:r>
    </w:p>
    <w:p w14:paraId="15393561" w14:textId="77777777" w:rsidR="00EF27BD" w:rsidRPr="00664DA8" w:rsidRDefault="00EF27BD" w:rsidP="00EF27BD">
      <w:pPr>
        <w:numPr>
          <w:ilvl w:val="0"/>
          <w:numId w:val="7"/>
        </w:numPr>
        <w:spacing w:after="120" w:line="276" w:lineRule="auto"/>
        <w:ind w:left="754" w:hanging="357"/>
        <w:rPr>
          <w:rFonts w:eastAsia="Calibri" w:cs="Arial"/>
          <w:sz w:val="18"/>
          <w:szCs w:val="18"/>
          <w:lang w:eastAsia="ar-SA" w:bidi="ar-SA"/>
        </w:rPr>
      </w:pPr>
      <w:r w:rsidRPr="00664DA8">
        <w:rPr>
          <w:rFonts w:eastAsia="Calibri" w:cs="Arial"/>
          <w:sz w:val="20"/>
          <w:szCs w:val="20"/>
          <w:lang w:eastAsia="ar-SA" w:bidi="ar-SA"/>
        </w:rPr>
        <w:t xml:space="preserve">participate in the BANZ complaints process </w:t>
      </w:r>
    </w:p>
    <w:p w14:paraId="4EC17BEA" w14:textId="77777777" w:rsidR="00EF27BD" w:rsidRPr="00664DA8" w:rsidRDefault="00EF27BD" w:rsidP="00EF27BD">
      <w:pPr>
        <w:numPr>
          <w:ilvl w:val="0"/>
          <w:numId w:val="7"/>
        </w:numPr>
        <w:spacing w:after="200" w:line="276" w:lineRule="auto"/>
        <w:rPr>
          <w:rFonts w:eastAsia="Calibri" w:cs="Arial"/>
          <w:sz w:val="18"/>
          <w:szCs w:val="18"/>
          <w:lang w:eastAsia="ar-SA" w:bidi="ar-SA"/>
        </w:rPr>
      </w:pPr>
      <w:r w:rsidRPr="00664DA8">
        <w:rPr>
          <w:rFonts w:eastAsia="Calibri" w:cs="Arial"/>
          <w:sz w:val="20"/>
          <w:szCs w:val="20"/>
          <w:lang w:eastAsia="ar-SA" w:bidi="ar-SA"/>
        </w:rPr>
        <w:t>submit a renewal declaration every year</w:t>
      </w:r>
    </w:p>
    <w:p w14:paraId="6FBBAA41" w14:textId="77777777"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I confirm that I have:</w:t>
      </w:r>
    </w:p>
    <w:p w14:paraId="0D7F6F2F" w14:textId="77777777" w:rsidR="00EF27BD" w:rsidRPr="00664DA8" w:rsidRDefault="00EF27BD" w:rsidP="00EF27BD">
      <w:pPr>
        <w:numPr>
          <w:ilvl w:val="0"/>
          <w:numId w:val="6"/>
        </w:numPr>
        <w:spacing w:after="200" w:line="276" w:lineRule="auto"/>
        <w:rPr>
          <w:rFonts w:eastAsia="Calibri" w:cs="Arial"/>
          <w:sz w:val="20"/>
          <w:szCs w:val="20"/>
          <w:lang w:eastAsia="ar-SA" w:bidi="ar-SA"/>
        </w:rPr>
      </w:pPr>
      <w:r w:rsidRPr="00664DA8">
        <w:rPr>
          <w:rFonts w:eastAsia="Calibri" w:cs="Arial"/>
          <w:sz w:val="20"/>
          <w:szCs w:val="20"/>
          <w:lang w:eastAsia="ar-SA" w:bidi="ar-SA"/>
        </w:rPr>
        <w:t xml:space="preserve">not had any complaints against me upheld by a Court of law, Disputes Tribunal, or the Engineering Registration Board in the last 5 years relating to any wood energy business activity, or </w:t>
      </w:r>
    </w:p>
    <w:p w14:paraId="6CD92361" w14:textId="77777777" w:rsidR="00EF27BD" w:rsidRPr="00664DA8" w:rsidRDefault="00EF27BD" w:rsidP="00EF27BD">
      <w:pPr>
        <w:numPr>
          <w:ilvl w:val="0"/>
          <w:numId w:val="6"/>
        </w:numPr>
        <w:spacing w:after="200" w:line="276" w:lineRule="auto"/>
        <w:rPr>
          <w:rFonts w:eastAsia="Calibri" w:cs="Arial"/>
          <w:sz w:val="20"/>
          <w:szCs w:val="20"/>
          <w:lang w:eastAsia="ar-SA" w:bidi="ar-SA"/>
        </w:rPr>
      </w:pPr>
      <w:r w:rsidRPr="00664DA8">
        <w:rPr>
          <w:rFonts w:eastAsia="Calibri" w:cs="Arial"/>
          <w:sz w:val="20"/>
          <w:szCs w:val="20"/>
          <w:lang w:eastAsia="ar-SA" w:bidi="ar-SA"/>
        </w:rPr>
        <w:t xml:space="preserve">had any conviction for dishonesty, theft or similar crimes in a court of law, or </w:t>
      </w:r>
    </w:p>
    <w:p w14:paraId="612F411D" w14:textId="77777777" w:rsidR="00EF27BD" w:rsidRPr="00664DA8" w:rsidRDefault="00EF27BD" w:rsidP="00EF27BD">
      <w:pPr>
        <w:numPr>
          <w:ilvl w:val="0"/>
          <w:numId w:val="6"/>
        </w:numPr>
        <w:spacing w:after="200" w:line="276" w:lineRule="auto"/>
        <w:rPr>
          <w:rFonts w:eastAsia="Calibri" w:cs="Arial"/>
          <w:sz w:val="20"/>
          <w:szCs w:val="20"/>
          <w:lang w:eastAsia="ar-SA" w:bidi="ar-SA"/>
        </w:rPr>
      </w:pPr>
      <w:r w:rsidRPr="00664DA8">
        <w:rPr>
          <w:rFonts w:eastAsia="Calibri" w:cs="Arial"/>
          <w:sz w:val="20"/>
          <w:szCs w:val="20"/>
          <w:lang w:eastAsia="ar-SA" w:bidi="ar-SA"/>
        </w:rPr>
        <w:t xml:space="preserve">not been the subject of any successful complaint to the Bioenergy Association Professional Standards and Complaints Committee within the last two years. </w:t>
      </w:r>
    </w:p>
    <w:p w14:paraId="6CE1DF8E" w14:textId="77777777" w:rsidR="00EF27BD" w:rsidRPr="00664DA8" w:rsidRDefault="00EF27BD" w:rsidP="00EF27BD">
      <w:pPr>
        <w:ind w:left="50"/>
        <w:rPr>
          <w:rFonts w:eastAsia="Calibri" w:cs="Arial"/>
          <w:sz w:val="20"/>
          <w:szCs w:val="20"/>
          <w:lang w:eastAsia="ar-SA" w:bidi="ar-SA"/>
        </w:rPr>
      </w:pPr>
      <w:r w:rsidRPr="00664DA8">
        <w:rPr>
          <w:rFonts w:eastAsia="Calibri" w:cs="Arial"/>
          <w:sz w:val="20"/>
          <w:szCs w:val="20"/>
          <w:lang w:eastAsia="ar-SA" w:bidi="ar-SA"/>
        </w:rPr>
        <w:t>I confirm that my responses to all questions in this application are correct to the best of my knowledge</w:t>
      </w:r>
      <w:r w:rsidRPr="00664DA8">
        <w:rPr>
          <w:rFonts w:eastAsia="Calibri"/>
          <w:sz w:val="22"/>
          <w:szCs w:val="22"/>
          <w:lang w:eastAsia="ar-SA" w:bidi="ar-SA"/>
        </w:rPr>
        <w:t xml:space="preserve"> and </w:t>
      </w:r>
      <w:r w:rsidRPr="00664DA8">
        <w:rPr>
          <w:rFonts w:eastAsia="Calibri" w:cs="Arial"/>
          <w:sz w:val="20"/>
          <w:szCs w:val="20"/>
          <w:lang w:eastAsia="ar-SA" w:bidi="ar-SA"/>
        </w:rPr>
        <w:t>attest that these statements are true.</w:t>
      </w:r>
    </w:p>
    <w:p w14:paraId="304A4B9D" w14:textId="77777777" w:rsidR="00EF27BD" w:rsidRPr="00664DA8" w:rsidRDefault="00EF27BD" w:rsidP="00EF27BD">
      <w:pPr>
        <w:rPr>
          <w:rFonts w:eastAsia="Calibri" w:cs="Arial"/>
          <w:sz w:val="20"/>
          <w:szCs w:val="20"/>
          <w:lang w:eastAsia="ar-SA" w:bidi="ar-SA"/>
        </w:rPr>
      </w:pPr>
    </w:p>
    <w:p w14:paraId="2D4397C9" w14:textId="77777777"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For the purposes of assessment of this application, I authorize the Scheme Administrator and any agreed Scheme Assessors to use all information provided by me in making this application and contact my referees and other persons directly or indirectly associated with the information that I have supplied.</w:t>
      </w:r>
    </w:p>
    <w:p w14:paraId="1522B404" w14:textId="77777777" w:rsidR="00EF27BD" w:rsidRDefault="00EF27BD" w:rsidP="00EF27BD">
      <w:pPr>
        <w:rPr>
          <w:rFonts w:eastAsia="Calibri" w:cs="Arial"/>
          <w:b/>
          <w:sz w:val="18"/>
          <w:szCs w:val="18"/>
          <w:lang w:eastAsia="ar-SA" w:bidi="ar-SA"/>
        </w:rPr>
      </w:pPr>
    </w:p>
    <w:p w14:paraId="6F60C78E" w14:textId="77777777" w:rsidR="00EF27BD" w:rsidRPr="00664DA8" w:rsidRDefault="00EF27BD" w:rsidP="00EF27BD">
      <w:pPr>
        <w:rPr>
          <w:rFonts w:eastAsia="Calibri" w:cs="Arial"/>
          <w:b/>
          <w:sz w:val="18"/>
          <w:szCs w:val="18"/>
          <w:lang w:eastAsia="ar-SA" w:bidi="ar-SA"/>
        </w:rPr>
      </w:pPr>
    </w:p>
    <w:p w14:paraId="6ED48513" w14:textId="77777777" w:rsidR="00EF27BD" w:rsidRPr="00664DA8" w:rsidRDefault="00EF27BD" w:rsidP="00EF27BD">
      <w:pPr>
        <w:rPr>
          <w:rFonts w:eastAsia="Calibri" w:cs="Arial"/>
          <w:b/>
          <w:sz w:val="18"/>
          <w:szCs w:val="18"/>
          <w:lang w:eastAsia="ar-SA" w:bidi="ar-SA"/>
        </w:rPr>
      </w:pPr>
      <w:r w:rsidRPr="00664DA8">
        <w:rPr>
          <w:rFonts w:eastAsia="Calibri" w:cs="Arial"/>
          <w:b/>
          <w:sz w:val="18"/>
          <w:szCs w:val="18"/>
          <w:lang w:eastAsia="ar-SA" w:bidi="ar-SA"/>
        </w:rPr>
        <w:t>Signed _________________________________ Date ____________</w:t>
      </w:r>
    </w:p>
    <w:p w14:paraId="6A0218B8" w14:textId="77777777" w:rsidR="00EF27BD" w:rsidRPr="00664DA8" w:rsidRDefault="00EF27BD" w:rsidP="00EF27BD">
      <w:pPr>
        <w:ind w:left="720" w:firstLine="720"/>
        <w:rPr>
          <w:rFonts w:eastAsia="Calibri" w:cs="Arial"/>
          <w:sz w:val="18"/>
          <w:szCs w:val="18"/>
          <w:lang w:eastAsia="ar-SA" w:bidi="ar-SA"/>
        </w:rPr>
      </w:pPr>
      <w:r w:rsidRPr="00664DA8">
        <w:rPr>
          <w:rFonts w:eastAsia="Calibri" w:cs="Arial"/>
          <w:sz w:val="18"/>
          <w:szCs w:val="18"/>
          <w:lang w:eastAsia="ar-SA" w:bidi="ar-SA"/>
        </w:rPr>
        <w:t xml:space="preserve">      (Applicant)</w:t>
      </w:r>
    </w:p>
    <w:p w14:paraId="6D7B3D8E" w14:textId="77777777" w:rsidR="00EF27BD" w:rsidRPr="00664DA8" w:rsidRDefault="00EF27BD" w:rsidP="00EF27BD">
      <w:pPr>
        <w:rPr>
          <w:rFonts w:eastAsia="Calibri" w:cs="Arial"/>
          <w:sz w:val="18"/>
          <w:szCs w:val="18"/>
          <w:lang w:eastAsia="ar-SA" w:bidi="ar-SA"/>
        </w:rPr>
      </w:pPr>
    </w:p>
    <w:tbl>
      <w:tblPr>
        <w:tblW w:w="0" w:type="auto"/>
        <w:tblInd w:w="-49" w:type="dxa"/>
        <w:tblLayout w:type="fixed"/>
        <w:tblLook w:val="0000" w:firstRow="0" w:lastRow="0" w:firstColumn="0" w:lastColumn="0" w:noHBand="0" w:noVBand="0"/>
      </w:tblPr>
      <w:tblGrid>
        <w:gridCol w:w="9640"/>
      </w:tblGrid>
      <w:tr w:rsidR="00EF27BD" w:rsidRPr="00664DA8" w14:paraId="027BE121" w14:textId="77777777" w:rsidTr="00FB1F92">
        <w:tc>
          <w:tcPr>
            <w:tcW w:w="9640" w:type="dxa"/>
            <w:tcBorders>
              <w:top w:val="single" w:sz="4" w:space="0" w:color="000000"/>
              <w:left w:val="single" w:sz="4" w:space="0" w:color="000000"/>
              <w:bottom w:val="single" w:sz="4" w:space="0" w:color="000000"/>
              <w:right w:val="single" w:sz="4" w:space="0" w:color="000000"/>
            </w:tcBorders>
            <w:shd w:val="clear" w:color="auto" w:fill="BFBFBF"/>
          </w:tcPr>
          <w:p w14:paraId="2BF57450" w14:textId="77777777" w:rsidR="00EF27BD" w:rsidRPr="00664DA8" w:rsidRDefault="00EF27BD" w:rsidP="00EF27BD">
            <w:pPr>
              <w:numPr>
                <w:ilvl w:val="0"/>
                <w:numId w:val="9"/>
              </w:numPr>
              <w:snapToGrid w:val="0"/>
              <w:spacing w:after="200" w:line="276" w:lineRule="auto"/>
              <w:ind w:left="714" w:hanging="538"/>
              <w:rPr>
                <w:rFonts w:eastAsia="Calibri"/>
                <w:b/>
                <w:sz w:val="22"/>
                <w:szCs w:val="22"/>
                <w:lang w:eastAsia="ar-SA" w:bidi="ar-SA"/>
              </w:rPr>
            </w:pPr>
            <w:r w:rsidRPr="00664DA8">
              <w:rPr>
                <w:rFonts w:eastAsia="Calibri"/>
                <w:b/>
                <w:sz w:val="22"/>
                <w:szCs w:val="22"/>
                <w:lang w:eastAsia="ar-SA" w:bidi="ar-SA"/>
              </w:rPr>
              <w:t xml:space="preserve">Processing this </w:t>
            </w:r>
            <w:r>
              <w:rPr>
                <w:rFonts w:eastAsia="Calibri"/>
                <w:b/>
                <w:sz w:val="22"/>
                <w:szCs w:val="22"/>
                <w:lang w:eastAsia="ar-SA" w:bidi="ar-SA"/>
              </w:rPr>
              <w:t>a</w:t>
            </w:r>
            <w:r w:rsidRPr="00664DA8">
              <w:rPr>
                <w:rFonts w:eastAsia="Calibri"/>
                <w:b/>
                <w:sz w:val="22"/>
                <w:szCs w:val="22"/>
                <w:lang w:eastAsia="ar-SA" w:bidi="ar-SA"/>
              </w:rPr>
              <w:t>pplication</w:t>
            </w:r>
          </w:p>
        </w:tc>
      </w:tr>
    </w:tbl>
    <w:p w14:paraId="65786E13" w14:textId="77777777" w:rsidR="00EF27BD" w:rsidRPr="004B1120" w:rsidRDefault="00EF27BD" w:rsidP="00EF27BD">
      <w:pPr>
        <w:rPr>
          <w:rFonts w:eastAsia="Calibri"/>
          <w:sz w:val="20"/>
          <w:szCs w:val="20"/>
          <w:lang w:eastAsia="ar-SA" w:bidi="ar-SA"/>
        </w:rPr>
      </w:pPr>
    </w:p>
    <w:p w14:paraId="5823CCDC" w14:textId="1A4E6D68" w:rsidR="00EF27BD" w:rsidRPr="00664DA8" w:rsidRDefault="00EF27BD" w:rsidP="00EF27BD">
      <w:pPr>
        <w:rPr>
          <w:rFonts w:eastAsia="Calibri" w:cs="Arial"/>
          <w:sz w:val="18"/>
          <w:szCs w:val="18"/>
          <w:lang w:eastAsia="ar-SA" w:bidi="ar-SA"/>
        </w:rPr>
      </w:pPr>
      <w:r w:rsidRPr="00664DA8">
        <w:rPr>
          <w:rFonts w:eastAsia="Calibri" w:cs="Arial"/>
          <w:sz w:val="18"/>
          <w:szCs w:val="18"/>
          <w:lang w:eastAsia="ar-SA" w:bidi="ar-SA"/>
        </w:rPr>
        <w:t>Please send your completed application, with $460 (Incl GST) payment covering the application and initial assessment fee payment, to the W</w:t>
      </w:r>
      <w:bookmarkStart w:id="1" w:name="_GoBack"/>
      <w:bookmarkEnd w:id="1"/>
      <w:r w:rsidRPr="00664DA8">
        <w:rPr>
          <w:rFonts w:eastAsia="Calibri" w:cs="Arial"/>
          <w:sz w:val="18"/>
          <w:szCs w:val="18"/>
          <w:lang w:eastAsia="ar-SA" w:bidi="ar-SA"/>
        </w:rPr>
        <w:t xml:space="preserve">ood Energy Adviser Registration Scheme Administrator at the address below.  </w:t>
      </w:r>
    </w:p>
    <w:p w14:paraId="7076EB5C" w14:textId="77777777" w:rsidR="00EF27BD" w:rsidRPr="00664DA8" w:rsidRDefault="00EF27BD" w:rsidP="00EF27BD">
      <w:pPr>
        <w:rPr>
          <w:rFonts w:eastAsia="Calibri" w:cs="Arial"/>
          <w:sz w:val="18"/>
          <w:szCs w:val="18"/>
          <w:lang w:eastAsia="ar-SA" w:bidi="ar-SA"/>
        </w:rPr>
      </w:pPr>
    </w:p>
    <w:p w14:paraId="1D3027A7" w14:textId="77777777" w:rsidR="00EF27BD" w:rsidRPr="00664DA8" w:rsidRDefault="00EF27BD" w:rsidP="00EF27BD">
      <w:pPr>
        <w:jc w:val="center"/>
        <w:rPr>
          <w:rFonts w:eastAsia="Calibri" w:cs="Arial"/>
          <w:b/>
          <w:sz w:val="20"/>
          <w:szCs w:val="20"/>
          <w:lang w:eastAsia="ar-SA" w:bidi="ar-SA"/>
        </w:rPr>
      </w:pPr>
      <w:r w:rsidRPr="00664DA8">
        <w:rPr>
          <w:rFonts w:eastAsia="Calibri" w:cs="Arial"/>
          <w:b/>
          <w:sz w:val="20"/>
          <w:szCs w:val="20"/>
          <w:lang w:eastAsia="ar-SA" w:bidi="ar-SA"/>
        </w:rPr>
        <w:t>Please ensure you enclose all details / evidence required to support your application.</w:t>
      </w:r>
    </w:p>
    <w:p w14:paraId="5B6DF5A0" w14:textId="77777777" w:rsidR="00EF27BD" w:rsidRPr="00664DA8" w:rsidRDefault="00EF27BD" w:rsidP="00EF27BD">
      <w:pPr>
        <w:rPr>
          <w:rFonts w:eastAsia="Calibri" w:cs="Arial"/>
          <w:sz w:val="18"/>
          <w:szCs w:val="18"/>
          <w:lang w:eastAsia="ar-SA" w:bidi="ar-SA"/>
        </w:rPr>
      </w:pPr>
    </w:p>
    <w:tbl>
      <w:tblPr>
        <w:tblW w:w="0" w:type="auto"/>
        <w:tblInd w:w="-15" w:type="dxa"/>
        <w:tblLayout w:type="fixed"/>
        <w:tblLook w:val="0000" w:firstRow="0" w:lastRow="0" w:firstColumn="0" w:lastColumn="0" w:noHBand="0" w:noVBand="0"/>
      </w:tblPr>
      <w:tblGrid>
        <w:gridCol w:w="4608"/>
        <w:gridCol w:w="4284"/>
      </w:tblGrid>
      <w:tr w:rsidR="00EF27BD" w:rsidRPr="00664DA8" w14:paraId="59E4C1C4" w14:textId="77777777" w:rsidTr="00FB1F92">
        <w:tc>
          <w:tcPr>
            <w:tcW w:w="4608" w:type="dxa"/>
            <w:tcBorders>
              <w:top w:val="single" w:sz="4" w:space="0" w:color="000000"/>
              <w:left w:val="single" w:sz="4" w:space="0" w:color="000000"/>
              <w:bottom w:val="single" w:sz="4" w:space="0" w:color="000000"/>
            </w:tcBorders>
            <w:shd w:val="clear" w:color="auto" w:fill="F2F2F2"/>
          </w:tcPr>
          <w:p w14:paraId="2474F1AA" w14:textId="77777777" w:rsidR="00EF27BD" w:rsidRPr="00664DA8" w:rsidRDefault="00EF27BD" w:rsidP="00137F71">
            <w:pPr>
              <w:snapToGrid w:val="0"/>
              <w:spacing w:after="60"/>
              <w:rPr>
                <w:rFonts w:eastAsia="Calibri" w:cs="Arial"/>
                <w:b/>
                <w:sz w:val="18"/>
                <w:szCs w:val="18"/>
                <w:lang w:eastAsia="ar-SA" w:bidi="ar-SA"/>
              </w:rPr>
            </w:pPr>
            <w:r w:rsidRPr="00664DA8">
              <w:rPr>
                <w:rFonts w:eastAsia="Calibri" w:cs="Arial"/>
                <w:b/>
                <w:sz w:val="18"/>
                <w:szCs w:val="18"/>
                <w:lang w:eastAsia="ar-SA" w:bidi="ar-SA"/>
              </w:rPr>
              <w:t>Postal address:</w:t>
            </w:r>
          </w:p>
          <w:p w14:paraId="3567C7DF" w14:textId="77777777" w:rsidR="00EF27BD" w:rsidRPr="00664DA8" w:rsidRDefault="00EF27BD" w:rsidP="00FB1F92">
            <w:pPr>
              <w:rPr>
                <w:rFonts w:eastAsia="Calibri" w:cs="Arial"/>
                <w:sz w:val="18"/>
                <w:szCs w:val="18"/>
                <w:lang w:eastAsia="ar-SA" w:bidi="ar-SA"/>
              </w:rPr>
            </w:pPr>
            <w:r w:rsidRPr="00664DA8">
              <w:rPr>
                <w:rFonts w:eastAsia="Calibri" w:cs="Arial"/>
                <w:sz w:val="18"/>
                <w:szCs w:val="18"/>
                <w:lang w:eastAsia="ar-SA" w:bidi="ar-SA"/>
              </w:rPr>
              <w:t>Wood Energy Adviser Registration Scheme</w:t>
            </w:r>
          </w:p>
          <w:p w14:paraId="696B89EE" w14:textId="77777777" w:rsidR="00EF27BD" w:rsidRPr="00664DA8" w:rsidRDefault="00EF27BD" w:rsidP="00FB1F92">
            <w:pPr>
              <w:rPr>
                <w:rFonts w:eastAsia="Calibri" w:cs="Arial"/>
                <w:sz w:val="18"/>
                <w:szCs w:val="18"/>
                <w:lang w:eastAsia="ar-SA" w:bidi="ar-SA"/>
              </w:rPr>
            </w:pPr>
            <w:r w:rsidRPr="00664DA8">
              <w:rPr>
                <w:rFonts w:eastAsia="Calibri" w:cs="Arial"/>
                <w:sz w:val="18"/>
                <w:szCs w:val="18"/>
                <w:lang w:eastAsia="ar-SA" w:bidi="ar-SA"/>
              </w:rPr>
              <w:t xml:space="preserve">Scheme Administrator </w:t>
            </w:r>
          </w:p>
          <w:p w14:paraId="5D975A15" w14:textId="77777777" w:rsidR="00EF27BD" w:rsidRPr="00664DA8" w:rsidRDefault="00EF27BD" w:rsidP="00FB1F92">
            <w:pPr>
              <w:rPr>
                <w:rFonts w:eastAsia="Calibri" w:cs="Arial"/>
                <w:sz w:val="18"/>
                <w:szCs w:val="18"/>
                <w:lang w:eastAsia="ar-SA" w:bidi="ar-SA"/>
              </w:rPr>
            </w:pPr>
            <w:r w:rsidRPr="00664DA8">
              <w:rPr>
                <w:rFonts w:eastAsia="Calibri" w:cs="Arial"/>
                <w:sz w:val="18"/>
                <w:szCs w:val="18"/>
                <w:lang w:eastAsia="ar-SA" w:bidi="ar-SA"/>
              </w:rPr>
              <w:t>c/o  Bioenergy Association</w:t>
            </w:r>
          </w:p>
          <w:p w14:paraId="1267C3AE" w14:textId="77777777" w:rsidR="00EF27BD" w:rsidRDefault="00EF27BD" w:rsidP="00FB1F92">
            <w:pPr>
              <w:rPr>
                <w:rFonts w:eastAsia="Calibri" w:cs="Arial"/>
                <w:sz w:val="18"/>
                <w:szCs w:val="18"/>
                <w:lang w:eastAsia="ar-SA" w:bidi="ar-SA"/>
              </w:rPr>
            </w:pPr>
            <w:r w:rsidRPr="00664DA8">
              <w:rPr>
                <w:rFonts w:eastAsia="Calibri" w:cs="Arial"/>
                <w:sz w:val="18"/>
                <w:szCs w:val="18"/>
                <w:lang w:eastAsia="ar-SA" w:bidi="ar-SA"/>
              </w:rPr>
              <w:t>PO Box 11-595</w:t>
            </w:r>
          </w:p>
          <w:p w14:paraId="31CA9AD7" w14:textId="77777777" w:rsidR="00137F71" w:rsidRPr="00664DA8" w:rsidRDefault="00137F71" w:rsidP="00FB1F92">
            <w:pPr>
              <w:rPr>
                <w:rFonts w:eastAsia="Calibri" w:cs="Arial"/>
                <w:sz w:val="18"/>
                <w:szCs w:val="18"/>
                <w:lang w:eastAsia="ar-SA" w:bidi="ar-SA"/>
              </w:rPr>
            </w:pPr>
            <w:r>
              <w:rPr>
                <w:rFonts w:eastAsia="Calibri" w:cs="Arial"/>
                <w:sz w:val="18"/>
                <w:szCs w:val="18"/>
                <w:lang w:eastAsia="ar-SA" w:bidi="ar-SA"/>
              </w:rPr>
              <w:t>Manners Street</w:t>
            </w:r>
          </w:p>
          <w:p w14:paraId="44A2FF86" w14:textId="77777777" w:rsidR="00EF27BD" w:rsidRPr="00664DA8" w:rsidRDefault="00EF27BD" w:rsidP="00FB1F92">
            <w:pPr>
              <w:rPr>
                <w:rFonts w:eastAsia="Calibri" w:cs="Arial"/>
                <w:sz w:val="18"/>
                <w:szCs w:val="18"/>
                <w:lang w:eastAsia="ar-SA" w:bidi="ar-SA"/>
              </w:rPr>
            </w:pPr>
            <w:r w:rsidRPr="00664DA8">
              <w:rPr>
                <w:rFonts w:eastAsia="Calibri" w:cs="Arial"/>
                <w:sz w:val="18"/>
                <w:szCs w:val="18"/>
                <w:lang w:eastAsia="ar-SA" w:bidi="ar-SA"/>
              </w:rPr>
              <w:t>Wellington</w:t>
            </w:r>
            <w:r w:rsidR="00137F71">
              <w:rPr>
                <w:rFonts w:eastAsia="Calibri" w:cs="Arial"/>
                <w:sz w:val="18"/>
                <w:szCs w:val="18"/>
                <w:lang w:eastAsia="ar-SA" w:bidi="ar-SA"/>
              </w:rPr>
              <w:t xml:space="preserve"> 6142</w:t>
            </w:r>
          </w:p>
          <w:p w14:paraId="3C319437" w14:textId="77777777" w:rsidR="00EF27BD" w:rsidRPr="00664DA8" w:rsidRDefault="00EF27BD" w:rsidP="00FB1F92">
            <w:pPr>
              <w:rPr>
                <w:rFonts w:eastAsia="Calibri" w:cs="Arial"/>
                <w:b/>
                <w:sz w:val="18"/>
                <w:szCs w:val="18"/>
                <w:lang w:eastAsia="ar-SA" w:bidi="ar-SA"/>
              </w:rPr>
            </w:pPr>
          </w:p>
        </w:tc>
        <w:tc>
          <w:tcPr>
            <w:tcW w:w="4284" w:type="dxa"/>
            <w:tcBorders>
              <w:top w:val="single" w:sz="4" w:space="0" w:color="000000"/>
              <w:left w:val="single" w:sz="4" w:space="0" w:color="000000"/>
              <w:bottom w:val="single" w:sz="4" w:space="0" w:color="000000"/>
              <w:right w:val="single" w:sz="4" w:space="0" w:color="000000"/>
            </w:tcBorders>
            <w:shd w:val="clear" w:color="auto" w:fill="F2F2F2"/>
          </w:tcPr>
          <w:p w14:paraId="550FE855" w14:textId="77777777" w:rsidR="00EF27BD" w:rsidRPr="00664DA8" w:rsidRDefault="00EF27BD" w:rsidP="00137F71">
            <w:pPr>
              <w:snapToGrid w:val="0"/>
              <w:spacing w:after="60"/>
              <w:rPr>
                <w:rFonts w:eastAsia="Calibri" w:cs="Arial"/>
                <w:b/>
                <w:sz w:val="18"/>
                <w:szCs w:val="18"/>
                <w:lang w:eastAsia="ar-SA" w:bidi="ar-SA"/>
              </w:rPr>
            </w:pPr>
            <w:r w:rsidRPr="00664DA8">
              <w:rPr>
                <w:rFonts w:eastAsia="Calibri" w:cs="Arial"/>
                <w:b/>
                <w:sz w:val="18"/>
                <w:szCs w:val="18"/>
                <w:lang w:eastAsia="ar-SA" w:bidi="ar-SA"/>
              </w:rPr>
              <w:t xml:space="preserve">Electronic </w:t>
            </w:r>
            <w:r>
              <w:rPr>
                <w:rFonts w:eastAsia="Calibri" w:cs="Arial"/>
                <w:b/>
                <w:sz w:val="18"/>
                <w:szCs w:val="18"/>
                <w:lang w:eastAsia="ar-SA" w:bidi="ar-SA"/>
              </w:rPr>
              <w:t>a</w:t>
            </w:r>
            <w:r w:rsidRPr="00664DA8">
              <w:rPr>
                <w:rFonts w:eastAsia="Calibri" w:cs="Arial"/>
                <w:b/>
                <w:sz w:val="18"/>
                <w:szCs w:val="18"/>
                <w:lang w:eastAsia="ar-SA" w:bidi="ar-SA"/>
              </w:rPr>
              <w:t>ddress:</w:t>
            </w:r>
          </w:p>
          <w:p w14:paraId="5E50E35D" w14:textId="77777777" w:rsidR="00EF27BD" w:rsidRPr="00664DA8" w:rsidRDefault="004B1120" w:rsidP="00FB1F92">
            <w:pPr>
              <w:rPr>
                <w:rFonts w:eastAsia="Calibri" w:cs="Arial"/>
                <w:b/>
                <w:sz w:val="18"/>
                <w:szCs w:val="18"/>
                <w:lang w:eastAsia="ar-SA" w:bidi="ar-SA"/>
              </w:rPr>
            </w:pPr>
            <w:hyperlink r:id="rId16" w:history="1">
              <w:r w:rsidR="00EF27BD" w:rsidRPr="00664DA8">
                <w:rPr>
                  <w:rFonts w:eastAsia="Calibri"/>
                  <w:color w:val="0000FF"/>
                  <w:sz w:val="18"/>
                  <w:szCs w:val="18"/>
                  <w:u w:val="single"/>
                  <w:lang w:eastAsia="ar-SA" w:bidi="ar-SA"/>
                </w:rPr>
                <w:t>executive@bioenergy.org.nz</w:t>
              </w:r>
            </w:hyperlink>
          </w:p>
          <w:p w14:paraId="602F427F" w14:textId="77777777" w:rsidR="00EF27BD" w:rsidRPr="00664DA8" w:rsidRDefault="00EF27BD" w:rsidP="00FB1F92">
            <w:pPr>
              <w:rPr>
                <w:rFonts w:eastAsia="Calibri" w:cs="Arial"/>
                <w:b/>
                <w:sz w:val="18"/>
                <w:szCs w:val="18"/>
                <w:lang w:eastAsia="ar-SA" w:bidi="ar-SA"/>
              </w:rPr>
            </w:pPr>
          </w:p>
          <w:p w14:paraId="1016E891" w14:textId="77777777" w:rsidR="00EF27BD" w:rsidRPr="00664DA8" w:rsidRDefault="00EF27BD" w:rsidP="00FB1F92">
            <w:pPr>
              <w:rPr>
                <w:rFonts w:eastAsia="Calibri" w:cs="Arial"/>
                <w:b/>
                <w:sz w:val="18"/>
                <w:szCs w:val="18"/>
                <w:lang w:eastAsia="ar-SA" w:bidi="ar-SA"/>
              </w:rPr>
            </w:pPr>
          </w:p>
        </w:tc>
      </w:tr>
      <w:tr w:rsidR="00EF27BD" w:rsidRPr="00664DA8" w14:paraId="339D798C" w14:textId="77777777" w:rsidTr="00FB1F92">
        <w:tc>
          <w:tcPr>
            <w:tcW w:w="8892" w:type="dxa"/>
            <w:gridSpan w:val="2"/>
            <w:tcBorders>
              <w:top w:val="single" w:sz="4" w:space="0" w:color="000000"/>
              <w:left w:val="single" w:sz="4" w:space="0" w:color="000000"/>
              <w:bottom w:val="single" w:sz="4" w:space="0" w:color="000000"/>
              <w:right w:val="single" w:sz="4" w:space="0" w:color="000000"/>
            </w:tcBorders>
            <w:shd w:val="clear" w:color="auto" w:fill="F2F2F2"/>
          </w:tcPr>
          <w:p w14:paraId="37EA53CC" w14:textId="77777777" w:rsidR="00EF27BD" w:rsidRPr="00664DA8" w:rsidRDefault="00EF27BD" w:rsidP="00FB1F92">
            <w:pPr>
              <w:snapToGrid w:val="0"/>
              <w:rPr>
                <w:rFonts w:eastAsia="Calibri" w:cs="Arial"/>
                <w:b/>
                <w:sz w:val="18"/>
                <w:szCs w:val="18"/>
                <w:lang w:eastAsia="ar-SA" w:bidi="ar-SA"/>
              </w:rPr>
            </w:pPr>
            <w:r w:rsidRPr="00664DA8">
              <w:rPr>
                <w:rFonts w:eastAsia="Calibri" w:cs="Arial"/>
                <w:b/>
                <w:sz w:val="18"/>
                <w:szCs w:val="18"/>
                <w:lang w:eastAsia="ar-SA" w:bidi="ar-SA"/>
              </w:rPr>
              <w:t>Payment of Fees</w:t>
            </w:r>
          </w:p>
        </w:tc>
      </w:tr>
      <w:tr w:rsidR="00EF27BD" w:rsidRPr="00664DA8" w14:paraId="1749BD9C" w14:textId="77777777" w:rsidTr="00FB1F92">
        <w:trPr>
          <w:trHeight w:val="274"/>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F2F2F2"/>
          </w:tcPr>
          <w:p w14:paraId="3B4CD1CB" w14:textId="77777777" w:rsidR="00EF27BD" w:rsidRPr="00664DA8" w:rsidRDefault="00EF27BD" w:rsidP="00EF27BD">
            <w:pPr>
              <w:numPr>
                <w:ilvl w:val="0"/>
                <w:numId w:val="4"/>
              </w:numPr>
              <w:tabs>
                <w:tab w:val="clear" w:pos="720"/>
                <w:tab w:val="num" w:pos="0"/>
              </w:tabs>
              <w:snapToGrid w:val="0"/>
              <w:spacing w:after="120" w:line="276" w:lineRule="auto"/>
              <w:ind w:left="714" w:hanging="357"/>
              <w:rPr>
                <w:rFonts w:eastAsia="Calibri" w:cs="Arial"/>
                <w:sz w:val="18"/>
                <w:szCs w:val="18"/>
                <w:lang w:eastAsia="ar-SA" w:bidi="ar-SA"/>
              </w:rPr>
            </w:pPr>
            <w:r w:rsidRPr="00664DA8">
              <w:rPr>
                <w:rFonts w:eastAsia="Calibri" w:cs="Arial"/>
                <w:sz w:val="18"/>
                <w:szCs w:val="18"/>
                <w:lang w:eastAsia="ar-SA" w:bidi="ar-SA"/>
              </w:rPr>
              <w:t>By Cheque: payable to the ‘Bioenergy Association of New Zealand’ (to the above postal address)</w:t>
            </w:r>
          </w:p>
          <w:p w14:paraId="0D191BBC" w14:textId="77777777" w:rsidR="00EF27BD" w:rsidRPr="00664DA8" w:rsidRDefault="00EF27BD" w:rsidP="00FB1F92">
            <w:pPr>
              <w:spacing w:after="200" w:line="360" w:lineRule="auto"/>
              <w:ind w:left="357"/>
              <w:jc w:val="both"/>
              <w:rPr>
                <w:rFonts w:eastAsia="Calibri" w:cs="Arial"/>
                <w:b/>
                <w:i/>
                <w:sz w:val="18"/>
                <w:szCs w:val="18"/>
                <w:shd w:val="clear" w:color="auto" w:fill="D9D9D9"/>
                <w:lang w:eastAsia="ar-SA" w:bidi="ar-SA"/>
              </w:rPr>
            </w:pPr>
            <w:r>
              <w:rPr>
                <w:rFonts w:eastAsia="Calibri" w:cs="Arial"/>
                <w:sz w:val="18"/>
                <w:szCs w:val="18"/>
                <w:lang w:eastAsia="ar-SA" w:bidi="ar-SA"/>
              </w:rPr>
              <w:t>Or b</w:t>
            </w:r>
            <w:r w:rsidRPr="00664DA8">
              <w:rPr>
                <w:rFonts w:eastAsia="Calibri" w:cs="Arial"/>
                <w:sz w:val="18"/>
                <w:szCs w:val="18"/>
                <w:lang w:eastAsia="ar-SA" w:bidi="ar-SA"/>
              </w:rPr>
              <w:t xml:space="preserve">y Direct Credit:  to Bioenergy Association of NZ Inc by direct debit to </w:t>
            </w:r>
            <w:r w:rsidRPr="00664DA8">
              <w:rPr>
                <w:rFonts w:eastAsia="Calibri" w:cs="Arial"/>
                <w:b/>
                <w:sz w:val="18"/>
                <w:szCs w:val="18"/>
                <w:lang w:eastAsia="ar-SA" w:bidi="ar-SA"/>
              </w:rPr>
              <w:t xml:space="preserve">030510:0812287:00.  </w:t>
            </w:r>
            <w:r w:rsidRPr="00664DA8">
              <w:rPr>
                <w:rFonts w:eastAsia="Calibri" w:cs="Arial"/>
                <w:sz w:val="18"/>
                <w:szCs w:val="18"/>
                <w:lang w:eastAsia="ar-SA" w:bidi="ar-SA"/>
              </w:rPr>
              <w:t>Noting</w:t>
            </w:r>
            <w:r w:rsidRPr="00664DA8">
              <w:rPr>
                <w:rFonts w:eastAsia="Calibri" w:cs="Arial"/>
                <w:b/>
                <w:sz w:val="18"/>
                <w:szCs w:val="18"/>
                <w:lang w:eastAsia="ar-SA" w:bidi="ar-SA"/>
              </w:rPr>
              <w:t xml:space="preserve"> </w:t>
            </w:r>
            <w:r w:rsidRPr="00664DA8">
              <w:rPr>
                <w:rFonts w:eastAsia="Calibri" w:cs="Arial"/>
                <w:b/>
                <w:i/>
                <w:sz w:val="18"/>
                <w:szCs w:val="18"/>
                <w:shd w:val="clear" w:color="auto" w:fill="D9D9D9"/>
                <w:lang w:eastAsia="ar-SA" w:bidi="ar-SA"/>
              </w:rPr>
              <w:t>Wood Energy Adviser Registration Scheme – [your organisation]</w:t>
            </w:r>
          </w:p>
        </w:tc>
      </w:tr>
    </w:tbl>
    <w:p w14:paraId="02FBDA00" w14:textId="77777777" w:rsidR="00112B49" w:rsidRPr="004B1120" w:rsidRDefault="00112B49">
      <w:pPr>
        <w:rPr>
          <w:sz w:val="20"/>
          <w:szCs w:val="20"/>
        </w:rPr>
      </w:pPr>
    </w:p>
    <w:sectPr w:rsidR="00112B49" w:rsidRPr="004B1120" w:rsidSect="00E133F8">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E5AD" w14:textId="77777777" w:rsidR="004515C4" w:rsidRDefault="004515C4" w:rsidP="00EF27BD">
      <w:r>
        <w:separator/>
      </w:r>
    </w:p>
  </w:endnote>
  <w:endnote w:type="continuationSeparator" w:id="0">
    <w:p w14:paraId="0E1C9DD0" w14:textId="77777777" w:rsidR="004515C4" w:rsidRDefault="004515C4" w:rsidP="00EF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448F" w14:textId="77777777" w:rsidR="006F24A6" w:rsidRPr="006F24A6" w:rsidRDefault="006F24A6">
    <w:pPr>
      <w:pStyle w:val="Footer"/>
      <w:rPr>
        <w:sz w:val="18"/>
        <w:szCs w:val="18"/>
        <w:lang w:val="en-NZ"/>
      </w:rPr>
    </w:pPr>
    <w:r w:rsidRPr="006F24A6">
      <w:rPr>
        <w:sz w:val="18"/>
        <w:szCs w:val="18"/>
        <w:lang w:val="en-NZ"/>
      </w:rPr>
      <w:t>Bioenergy Association</w:t>
    </w:r>
    <w:r>
      <w:rPr>
        <w:sz w:val="18"/>
        <w:szCs w:val="18"/>
        <w:lang w:val="en-NZ"/>
      </w:rPr>
      <w:tab/>
    </w:r>
    <w:r>
      <w:rPr>
        <w:sz w:val="18"/>
        <w:szCs w:val="18"/>
        <w:lang w:val="en-NZ"/>
      </w:rPr>
      <w:tab/>
      <w:t>7 February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7652" w14:textId="77777777" w:rsidR="006F24A6" w:rsidRPr="006F24A6" w:rsidRDefault="006F24A6">
    <w:pPr>
      <w:pStyle w:val="Footer"/>
      <w:rPr>
        <w:sz w:val="18"/>
        <w:szCs w:val="18"/>
        <w:lang w:val="en-NZ"/>
      </w:rPr>
    </w:pPr>
    <w:r w:rsidRPr="006F24A6">
      <w:rPr>
        <w:sz w:val="18"/>
        <w:szCs w:val="18"/>
        <w:lang w:val="en-NZ"/>
      </w:rPr>
      <w:t>Bioenergy Association</w:t>
    </w:r>
    <w:r>
      <w:rPr>
        <w:sz w:val="18"/>
        <w:szCs w:val="18"/>
        <w:lang w:val="en-NZ"/>
      </w:rPr>
      <w:tab/>
    </w:r>
    <w:r>
      <w:rPr>
        <w:sz w:val="18"/>
        <w:szCs w:val="18"/>
        <w:lang w:val="en-NZ"/>
      </w:rPr>
      <w:tab/>
      <w:t>7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35619" w14:textId="77777777" w:rsidR="004515C4" w:rsidRDefault="004515C4" w:rsidP="00EF27BD">
      <w:r>
        <w:separator/>
      </w:r>
    </w:p>
  </w:footnote>
  <w:footnote w:type="continuationSeparator" w:id="0">
    <w:p w14:paraId="19581D0F" w14:textId="77777777" w:rsidR="004515C4" w:rsidRDefault="004515C4" w:rsidP="00EF27BD">
      <w:r>
        <w:continuationSeparator/>
      </w:r>
    </w:p>
  </w:footnote>
  <w:footnote w:id="1">
    <w:p w14:paraId="34F45269" w14:textId="77777777" w:rsidR="00EF27BD" w:rsidRPr="005C2248" w:rsidRDefault="00EF27BD" w:rsidP="00EF27BD">
      <w:pPr>
        <w:pStyle w:val="FootnoteText"/>
        <w:spacing w:after="80"/>
        <w:rPr>
          <w:sz w:val="16"/>
          <w:szCs w:val="16"/>
          <w:lang w:val="en-NZ"/>
        </w:rPr>
      </w:pPr>
      <w:r w:rsidRPr="005C2248">
        <w:rPr>
          <w:rStyle w:val="FootnoteReference"/>
          <w:sz w:val="16"/>
          <w:szCs w:val="16"/>
        </w:rPr>
        <w:footnoteRef/>
      </w:r>
      <w:r w:rsidRPr="005C2248">
        <w:rPr>
          <w:sz w:val="16"/>
          <w:szCs w:val="16"/>
        </w:rPr>
        <w:t xml:space="preserve"> A</w:t>
      </w:r>
      <w:r>
        <w:rPr>
          <w:sz w:val="16"/>
          <w:szCs w:val="16"/>
        </w:rPr>
        <w:t>n adviser</w:t>
      </w:r>
      <w:r w:rsidRPr="005C2248">
        <w:rPr>
          <w:sz w:val="16"/>
          <w:szCs w:val="16"/>
        </w:rPr>
        <w:t xml:space="preserve"> is the party </w:t>
      </w:r>
      <w:r>
        <w:rPr>
          <w:sz w:val="16"/>
          <w:szCs w:val="16"/>
        </w:rPr>
        <w:t xml:space="preserve">providing advice directly or through their employer </w:t>
      </w:r>
      <w:r w:rsidRPr="005C2248">
        <w:rPr>
          <w:sz w:val="16"/>
          <w:szCs w:val="16"/>
        </w:rPr>
        <w:t xml:space="preserve">to another party </w:t>
      </w:r>
      <w:r>
        <w:rPr>
          <w:sz w:val="16"/>
          <w:szCs w:val="16"/>
        </w:rPr>
        <w:t>on wood energy matters</w:t>
      </w:r>
      <w:r w:rsidRPr="004B1120">
        <w:rPr>
          <w:sz w:val="16"/>
          <w:szCs w:val="16"/>
        </w:rPr>
        <w:t>.</w:t>
      </w:r>
    </w:p>
  </w:footnote>
  <w:footnote w:id="2">
    <w:p w14:paraId="1C0A6216" w14:textId="77777777" w:rsidR="00EF27BD" w:rsidRPr="00E11C53" w:rsidRDefault="00EF27BD" w:rsidP="00EF27BD">
      <w:pPr>
        <w:pStyle w:val="FootnoteText"/>
        <w:spacing w:after="120"/>
        <w:rPr>
          <w:sz w:val="16"/>
          <w:szCs w:val="16"/>
        </w:rPr>
      </w:pPr>
      <w:r>
        <w:rPr>
          <w:rStyle w:val="FootnoteReference"/>
        </w:rPr>
        <w:footnoteRef/>
      </w:r>
      <w:r>
        <w:t xml:space="preserve"> </w:t>
      </w:r>
      <w:r w:rsidRPr="00150F11">
        <w:rPr>
          <w:sz w:val="16"/>
          <w:szCs w:val="16"/>
        </w:rPr>
        <w:t>You must be a</w:t>
      </w:r>
      <w:r w:rsidRPr="00E11C53">
        <w:rPr>
          <w:sz w:val="16"/>
          <w:szCs w:val="16"/>
        </w:rPr>
        <w:t xml:space="preserve">n engineer or equivalent in fields of work relevant to </w:t>
      </w:r>
      <w:r>
        <w:rPr>
          <w:sz w:val="16"/>
          <w:szCs w:val="16"/>
        </w:rPr>
        <w:t>your</w:t>
      </w:r>
      <w:r w:rsidRPr="00E11C53">
        <w:rPr>
          <w:sz w:val="16"/>
          <w:szCs w:val="16"/>
        </w:rPr>
        <w:t xml:space="preserve"> area of wood energy </w:t>
      </w:r>
      <w:proofErr w:type="spellStart"/>
      <w:r w:rsidRPr="00E11C53">
        <w:rPr>
          <w:sz w:val="16"/>
          <w:szCs w:val="16"/>
        </w:rPr>
        <w:t>specialisation</w:t>
      </w:r>
      <w:proofErr w:type="spellEnd"/>
      <w:r w:rsidRPr="00E11C53">
        <w:t>.</w:t>
      </w:r>
      <w:r>
        <w:t xml:space="preserve"> </w:t>
      </w:r>
      <w:r w:rsidRPr="00E11C53">
        <w:rPr>
          <w:sz w:val="16"/>
          <w:szCs w:val="16"/>
        </w:rPr>
        <w:t xml:space="preserve">Equivalent may include advanced trades, science </w:t>
      </w:r>
      <w:proofErr w:type="spellStart"/>
      <w:r w:rsidRPr="00E11C53">
        <w:rPr>
          <w:sz w:val="16"/>
          <w:szCs w:val="16"/>
        </w:rPr>
        <w:t>etc</w:t>
      </w:r>
      <w:proofErr w:type="spellEnd"/>
      <w:r w:rsidRPr="00E11C53">
        <w:rPr>
          <w:sz w:val="16"/>
          <w:szCs w:val="16"/>
        </w:rPr>
        <w:t xml:space="preserve"> relevant to the work being undertaken.</w:t>
      </w:r>
    </w:p>
  </w:footnote>
  <w:footnote w:id="3">
    <w:p w14:paraId="55619499" w14:textId="77777777" w:rsidR="00EF27BD" w:rsidRPr="00AC34E9" w:rsidRDefault="00EF27BD" w:rsidP="00EF27BD">
      <w:pPr>
        <w:pStyle w:val="FootnoteText"/>
        <w:rPr>
          <w:sz w:val="16"/>
          <w:szCs w:val="16"/>
        </w:rPr>
      </w:pPr>
      <w:r>
        <w:rPr>
          <w:rStyle w:val="FootnoteReference"/>
        </w:rPr>
        <w:footnoteRef/>
      </w:r>
      <w:r>
        <w:t xml:space="preserve"> </w:t>
      </w:r>
      <w:r w:rsidRPr="00AC34E9">
        <w:rPr>
          <w:sz w:val="16"/>
          <w:szCs w:val="16"/>
        </w:rPr>
        <w:t xml:space="preserve">A relevant course of study is a course recognised by </w:t>
      </w:r>
      <w:r>
        <w:rPr>
          <w:sz w:val="16"/>
          <w:szCs w:val="16"/>
        </w:rPr>
        <w:t>the Bioenergy Association</w:t>
      </w:r>
      <w:r w:rsidRPr="00AC34E9">
        <w:rPr>
          <w:sz w:val="16"/>
          <w:szCs w:val="16"/>
        </w:rPr>
        <w:t xml:space="preserve"> </w:t>
      </w:r>
      <w:r>
        <w:rPr>
          <w:sz w:val="16"/>
          <w:szCs w:val="16"/>
        </w:rPr>
        <w:t xml:space="preserve">and noted on the scheme website </w:t>
      </w:r>
      <w:r w:rsidRPr="00AC34E9">
        <w:rPr>
          <w:sz w:val="16"/>
          <w:szCs w:val="16"/>
        </w:rPr>
        <w:t xml:space="preserve">as having relevance and may be </w:t>
      </w:r>
      <w:r>
        <w:rPr>
          <w:sz w:val="16"/>
          <w:szCs w:val="16"/>
        </w:rPr>
        <w:t>a</w:t>
      </w:r>
      <w:r w:rsidRPr="00AC34E9">
        <w:rPr>
          <w:sz w:val="16"/>
          <w:szCs w:val="16"/>
        </w:rPr>
        <w:t xml:space="preserve"> course provided by a tertiary training provider</w:t>
      </w:r>
      <w:r>
        <w:rPr>
          <w:sz w:val="16"/>
          <w:szCs w:val="16"/>
        </w:rPr>
        <w:t xml:space="preserve"> within New Zealand or internationally</w:t>
      </w:r>
      <w:r w:rsidRPr="00AC34E9">
        <w:rPr>
          <w:sz w:val="16"/>
          <w:szCs w:val="16"/>
        </w:rPr>
        <w:t>.</w:t>
      </w:r>
    </w:p>
  </w:footnote>
  <w:footnote w:id="4">
    <w:p w14:paraId="1B8E8AAD" w14:textId="77777777" w:rsidR="00EF27BD" w:rsidRPr="00303839" w:rsidRDefault="00EF27BD" w:rsidP="00EF27BD">
      <w:pPr>
        <w:pStyle w:val="FootnoteText"/>
        <w:spacing w:after="60"/>
        <w:rPr>
          <w:sz w:val="18"/>
          <w:szCs w:val="18"/>
          <w:lang w:val="en-NZ"/>
        </w:rPr>
      </w:pPr>
      <w:r>
        <w:rPr>
          <w:rStyle w:val="FootnoteReference"/>
        </w:rPr>
        <w:footnoteRef/>
      </w:r>
      <w:r>
        <w:t xml:space="preserve"> </w:t>
      </w:r>
      <w:r w:rsidRPr="00303839">
        <w:rPr>
          <w:sz w:val="18"/>
          <w:szCs w:val="18"/>
        </w:rPr>
        <w:t xml:space="preserve">Unless otherwise indicated attendance at a </w:t>
      </w:r>
      <w:r>
        <w:rPr>
          <w:sz w:val="18"/>
          <w:szCs w:val="18"/>
        </w:rPr>
        <w:t xml:space="preserve">minimum </w:t>
      </w:r>
      <w:r w:rsidRPr="00303839">
        <w:rPr>
          <w:sz w:val="18"/>
          <w:szCs w:val="18"/>
        </w:rPr>
        <w:t xml:space="preserve">one day </w:t>
      </w:r>
      <w:r>
        <w:rPr>
          <w:sz w:val="18"/>
          <w:szCs w:val="18"/>
        </w:rPr>
        <w:t>Bioenergy Association</w:t>
      </w:r>
      <w:r w:rsidRPr="00303839">
        <w:rPr>
          <w:sz w:val="18"/>
          <w:szCs w:val="18"/>
        </w:rPr>
        <w:t xml:space="preserve"> </w:t>
      </w:r>
      <w:r>
        <w:rPr>
          <w:sz w:val="18"/>
          <w:szCs w:val="18"/>
        </w:rPr>
        <w:t xml:space="preserve">or Bioenergy Australia </w:t>
      </w:r>
      <w:r w:rsidRPr="00303839">
        <w:rPr>
          <w:sz w:val="18"/>
          <w:szCs w:val="18"/>
        </w:rPr>
        <w:t xml:space="preserve">conference will accrue </w:t>
      </w:r>
      <w:r>
        <w:rPr>
          <w:sz w:val="18"/>
          <w:szCs w:val="18"/>
        </w:rPr>
        <w:t>6</w:t>
      </w:r>
      <w:r w:rsidRPr="00303839">
        <w:rPr>
          <w:sz w:val="18"/>
          <w:szCs w:val="18"/>
        </w:rPr>
        <w:t xml:space="preserve"> credits, a half day workshop </w:t>
      </w:r>
      <w:r>
        <w:rPr>
          <w:sz w:val="18"/>
          <w:szCs w:val="18"/>
        </w:rPr>
        <w:t>3</w:t>
      </w:r>
      <w:r w:rsidRPr="00303839">
        <w:rPr>
          <w:sz w:val="18"/>
          <w:szCs w:val="18"/>
        </w:rPr>
        <w:t xml:space="preserve"> credits, a webinar </w:t>
      </w:r>
      <w:r>
        <w:rPr>
          <w:sz w:val="18"/>
          <w:szCs w:val="18"/>
        </w:rPr>
        <w:t xml:space="preserve">or site visit </w:t>
      </w:r>
      <w:r w:rsidRPr="00303839">
        <w:rPr>
          <w:sz w:val="18"/>
          <w:szCs w:val="18"/>
        </w:rPr>
        <w:t>1 credit</w:t>
      </w:r>
      <w:r>
        <w:rPr>
          <w:sz w:val="18"/>
          <w:szCs w:val="18"/>
        </w:rPr>
        <w:t>.</w:t>
      </w:r>
      <w:r w:rsidRPr="00303839">
        <w:rPr>
          <w:sz w:val="18"/>
          <w:szCs w:val="18"/>
        </w:rPr>
        <w:t xml:space="preserve"> Attendance to an overseas one day conference will accrue </w:t>
      </w:r>
      <w:r>
        <w:rPr>
          <w:sz w:val="18"/>
          <w:szCs w:val="18"/>
        </w:rPr>
        <w:t>6</w:t>
      </w:r>
      <w:r w:rsidRPr="00303839">
        <w:rPr>
          <w:sz w:val="18"/>
          <w:szCs w:val="18"/>
        </w:rPr>
        <w:t xml:space="preserve"> credits</w:t>
      </w:r>
      <w:r>
        <w:rPr>
          <w:sz w:val="18"/>
          <w:szCs w:val="18"/>
        </w:rPr>
        <w:t>.</w:t>
      </w:r>
    </w:p>
  </w:footnote>
  <w:footnote w:id="5">
    <w:p w14:paraId="466AC133" w14:textId="77777777" w:rsidR="00EF27BD" w:rsidRPr="00303839" w:rsidRDefault="00EF27BD" w:rsidP="00EF27BD">
      <w:pPr>
        <w:pStyle w:val="FootnoteText"/>
        <w:spacing w:after="60"/>
        <w:rPr>
          <w:lang w:val="en-NZ"/>
        </w:rPr>
      </w:pPr>
      <w:r>
        <w:rPr>
          <w:rStyle w:val="FootnoteReference"/>
        </w:rPr>
        <w:footnoteRef/>
      </w:r>
      <w:r>
        <w:t xml:space="preserve"> </w:t>
      </w:r>
      <w:r w:rsidRPr="00303839">
        <w:rPr>
          <w:sz w:val="18"/>
          <w:szCs w:val="18"/>
        </w:rPr>
        <w:t>Attendance at a W</w:t>
      </w:r>
      <w:r>
        <w:rPr>
          <w:sz w:val="18"/>
          <w:szCs w:val="18"/>
        </w:rPr>
        <w:t>E</w:t>
      </w:r>
      <w:r w:rsidRPr="00303839">
        <w:rPr>
          <w:sz w:val="18"/>
          <w:szCs w:val="18"/>
        </w:rPr>
        <w:t xml:space="preserve">IG Committee meeting will accrue </w:t>
      </w:r>
      <w:r>
        <w:rPr>
          <w:sz w:val="18"/>
          <w:szCs w:val="18"/>
        </w:rPr>
        <w:t>1</w:t>
      </w:r>
      <w:r w:rsidRPr="00303839">
        <w:rPr>
          <w:sz w:val="18"/>
          <w:szCs w:val="18"/>
        </w:rPr>
        <w:t xml:space="preserve"> credit</w:t>
      </w:r>
    </w:p>
  </w:footnote>
  <w:footnote w:id="6">
    <w:p w14:paraId="08829DC5" w14:textId="77777777" w:rsidR="00EF27BD" w:rsidRPr="00303839" w:rsidRDefault="00EF27BD" w:rsidP="00EF27BD">
      <w:pPr>
        <w:pStyle w:val="FootnoteText"/>
        <w:rPr>
          <w:lang w:val="en-NZ"/>
        </w:rPr>
      </w:pPr>
      <w:r>
        <w:rPr>
          <w:rStyle w:val="FootnoteReference"/>
        </w:rPr>
        <w:footnoteRef/>
      </w:r>
      <w:r>
        <w:t xml:space="preserve"> </w:t>
      </w:r>
      <w:r>
        <w:rPr>
          <w:lang w:val="en-NZ"/>
        </w:rPr>
        <w:t>A successful completion of a Bioenergy Association training course will provide a number of credit specific to the relevant course. Successful completion of a one day training course will accrue 6 credits. The credits accrued from longer time courses will depend on the nature of the course, is at the discretion of the Scheme Administrator, and will be published on the website.</w:t>
      </w:r>
    </w:p>
  </w:footnote>
  <w:footnote w:id="7">
    <w:p w14:paraId="15EB32AF" w14:textId="77777777" w:rsidR="00EF27BD" w:rsidRPr="006A1586" w:rsidRDefault="00EF27BD" w:rsidP="00EF27BD">
      <w:pPr>
        <w:pStyle w:val="FootnoteText"/>
        <w:rPr>
          <w:lang w:val="en-NZ"/>
        </w:rPr>
      </w:pPr>
      <w:r>
        <w:rPr>
          <w:rStyle w:val="FootnoteReference"/>
        </w:rPr>
        <w:footnoteRef/>
      </w:r>
      <w:r>
        <w:t xml:space="preserve"> </w:t>
      </w:r>
      <w:r w:rsidRPr="000E2B88">
        <w:rPr>
          <w:sz w:val="18"/>
          <w:szCs w:val="18"/>
          <w:lang w:val="en-NZ"/>
        </w:rPr>
        <w:t>Up to 10 relevant projects may be listed each providing 1 credit. Applications received prior to 1 December 201</w:t>
      </w:r>
      <w:r>
        <w:rPr>
          <w:sz w:val="18"/>
          <w:szCs w:val="18"/>
          <w:lang w:val="en-NZ"/>
        </w:rPr>
        <w:t>8</w:t>
      </w:r>
      <w:r w:rsidRPr="000E2B88">
        <w:rPr>
          <w:sz w:val="18"/>
          <w:szCs w:val="18"/>
          <w:lang w:val="en-NZ"/>
        </w:rPr>
        <w:t xml:space="preserve"> may list up to 20 relevant projects each providing 1 credit.</w:t>
      </w:r>
      <w:r>
        <w:rPr>
          <w:lang w:val="en-NZ"/>
        </w:rPr>
        <w:t xml:space="preserve"> </w:t>
      </w:r>
    </w:p>
  </w:footnote>
  <w:footnote w:id="8">
    <w:p w14:paraId="7B042C2D" w14:textId="77777777" w:rsidR="00EF27BD" w:rsidRPr="00D36CBD" w:rsidRDefault="00EF27BD" w:rsidP="00EF27BD">
      <w:pPr>
        <w:pStyle w:val="FootnoteText"/>
        <w:rPr>
          <w:lang w:val="en-NZ"/>
        </w:rPr>
      </w:pPr>
      <w:r>
        <w:rPr>
          <w:rStyle w:val="FootnoteReference"/>
        </w:rPr>
        <w:footnoteRef/>
      </w:r>
      <w:r>
        <w:t xml:space="preserve"> </w:t>
      </w:r>
      <w:r w:rsidRPr="00D36CBD">
        <w:rPr>
          <w:sz w:val="18"/>
          <w:szCs w:val="18"/>
          <w:lang w:val="en-NZ"/>
        </w:rPr>
        <w:t>Up to 10 relevant projects may be listed each providing 1 credit. Applications received prior to 1 December 201</w:t>
      </w:r>
      <w:r>
        <w:rPr>
          <w:sz w:val="18"/>
          <w:szCs w:val="18"/>
          <w:lang w:val="en-NZ"/>
        </w:rPr>
        <w:t>8</w:t>
      </w:r>
      <w:r w:rsidRPr="00D36CBD">
        <w:rPr>
          <w:sz w:val="18"/>
          <w:szCs w:val="18"/>
          <w:lang w:val="en-NZ"/>
        </w:rPr>
        <w:t xml:space="preserve"> may list up to 20 relevant projects each providing 1 credit.</w:t>
      </w:r>
      <w:r w:rsidRPr="00D36CBD">
        <w:rPr>
          <w:lang w:val="en-N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FADC" w14:textId="77777777" w:rsidR="006F24A6" w:rsidRPr="006F24A6" w:rsidRDefault="006F24A6">
    <w:pPr>
      <w:pStyle w:val="Header"/>
      <w:rPr>
        <w:sz w:val="18"/>
        <w:szCs w:val="18"/>
        <w:lang w:val="en-NZ"/>
      </w:rPr>
    </w:pPr>
    <w:r w:rsidRPr="006F24A6">
      <w:rPr>
        <w:sz w:val="18"/>
        <w:szCs w:val="18"/>
        <w:lang w:val="en-NZ"/>
      </w:rPr>
      <w:t>Wood Energy Adviser Registration Scheme</w:t>
    </w:r>
    <w:r>
      <w:rPr>
        <w:sz w:val="18"/>
        <w:szCs w:val="18"/>
        <w:lang w:val="en-NZ"/>
      </w:rPr>
      <w:tab/>
    </w:r>
    <w:r>
      <w:rPr>
        <w:sz w:val="18"/>
        <w:szCs w:val="18"/>
        <w:lang w:val="en-NZ"/>
      </w:rPr>
      <w:tab/>
      <w:t>WEARS 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DF76" w14:textId="77777777" w:rsidR="006F24A6" w:rsidRDefault="006F24A6">
    <w:pPr>
      <w:pStyle w:val="Header"/>
      <w:rPr>
        <w:rFonts w:eastAsia="Calibri"/>
        <w:b/>
        <w:sz w:val="16"/>
        <w:szCs w:val="16"/>
        <w:lang w:val="en-NZ" w:eastAsia="ar-SA" w:bidi="ar-SA"/>
      </w:rPr>
    </w:pPr>
    <w:r>
      <w:ptab w:relativeTo="margin" w:alignment="center" w:leader="none"/>
    </w:r>
    <w:r>
      <w:ptab w:relativeTo="margin" w:alignment="right" w:leader="none"/>
    </w:r>
    <w:r w:rsidRPr="00664DA8">
      <w:rPr>
        <w:rFonts w:eastAsia="Calibri"/>
        <w:b/>
        <w:sz w:val="16"/>
        <w:szCs w:val="16"/>
        <w:lang w:val="en-NZ" w:eastAsia="ar-SA" w:bidi="ar-SA"/>
      </w:rPr>
      <w:t>WEARS 02</w:t>
    </w:r>
  </w:p>
  <w:p w14:paraId="7E3A78F8" w14:textId="77777777" w:rsidR="006F24A6" w:rsidRDefault="006F24A6">
    <w:pPr>
      <w:pStyle w:val="Header"/>
    </w:pPr>
    <w:r>
      <w:rPr>
        <w:rFonts w:eastAsia="Calibri"/>
        <w:b/>
        <w:sz w:val="16"/>
        <w:szCs w:val="16"/>
        <w:lang w:val="en-NZ" w:eastAsia="ar-SA" w:bidi="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0B2E75"/>
    <w:multiLevelType w:val="hybridMultilevel"/>
    <w:tmpl w:val="F2740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D5155"/>
    <w:multiLevelType w:val="hybridMultilevel"/>
    <w:tmpl w:val="DC2282D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AE30F1B"/>
    <w:multiLevelType w:val="hybridMultilevel"/>
    <w:tmpl w:val="C7E4F12C"/>
    <w:lvl w:ilvl="0" w:tplc="D52C7B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A3851"/>
    <w:multiLevelType w:val="hybridMultilevel"/>
    <w:tmpl w:val="852AFD32"/>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8" w15:restartNumberingAfterBreak="0">
    <w:nsid w:val="769A3854"/>
    <w:multiLevelType w:val="singleLevel"/>
    <w:tmpl w:val="85DE2554"/>
    <w:lvl w:ilvl="0">
      <w:start w:val="2"/>
      <w:numFmt w:val="decimal"/>
      <w:lvlText w:val="%1."/>
      <w:lvlJc w:val="left"/>
      <w:pPr>
        <w:tabs>
          <w:tab w:val="num" w:pos="-218"/>
        </w:tabs>
        <w:ind w:left="502" w:hanging="360"/>
      </w:pPr>
      <w:rPr>
        <w:rFonts w:hint="default"/>
        <w:b/>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BD"/>
    <w:rsid w:val="000A213E"/>
    <w:rsid w:val="00112B49"/>
    <w:rsid w:val="00137F71"/>
    <w:rsid w:val="00173FB6"/>
    <w:rsid w:val="00175A40"/>
    <w:rsid w:val="004515C4"/>
    <w:rsid w:val="004B1120"/>
    <w:rsid w:val="00514477"/>
    <w:rsid w:val="006F24A6"/>
    <w:rsid w:val="008106F2"/>
    <w:rsid w:val="009C28FA"/>
    <w:rsid w:val="00EF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FB62"/>
  <w15:docId w15:val="{CA13249C-3982-4488-A439-ABC92328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7BD"/>
    <w:pPr>
      <w:suppressAutoHyphens/>
      <w:spacing w:after="0" w:line="240" w:lineRule="auto"/>
    </w:pPr>
    <w:rPr>
      <w:rFonts w:ascii="Calibri" w:eastAsia="Times New Roman" w:hAnsi="Calibri" w:cs="Calibri"/>
      <w:sz w:val="24"/>
      <w:szCs w:val="24"/>
      <w:lang w:bidi="en-US"/>
    </w:rPr>
  </w:style>
  <w:style w:type="paragraph" w:styleId="Heading1">
    <w:name w:val="heading 1"/>
    <w:basedOn w:val="Normal"/>
    <w:next w:val="Normal"/>
    <w:link w:val="Heading1Char"/>
    <w:qFormat/>
    <w:rsid w:val="00EF27BD"/>
    <w:pPr>
      <w:keepNext/>
      <w:numPr>
        <w:numId w:val="1"/>
      </w:numPr>
      <w:spacing w:before="240" w:after="60"/>
      <w:outlineLvl w:val="0"/>
    </w:pPr>
    <w:rPr>
      <w:rFonts w:ascii="Cambria" w:hAnsi="Cambria" w:cs="Times New Roman"/>
      <w:b/>
      <w:bCs/>
      <w:kern w:val="1"/>
      <w:sz w:val="32"/>
      <w:szCs w:val="32"/>
    </w:rPr>
  </w:style>
  <w:style w:type="paragraph" w:styleId="Heading2">
    <w:name w:val="heading 2"/>
    <w:basedOn w:val="Normal"/>
    <w:next w:val="Normal"/>
    <w:link w:val="Heading2Char"/>
    <w:qFormat/>
    <w:rsid w:val="00EF27BD"/>
    <w:pPr>
      <w:keepNext/>
      <w:numPr>
        <w:ilvl w:val="1"/>
        <w:numId w:val="1"/>
      </w:numPr>
      <w:spacing w:before="240" w:after="60"/>
      <w:outlineLvl w:val="1"/>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7BD"/>
    <w:rPr>
      <w:rFonts w:ascii="Cambria" w:eastAsia="Times New Roman" w:hAnsi="Cambria" w:cs="Times New Roman"/>
      <w:b/>
      <w:bCs/>
      <w:kern w:val="1"/>
      <w:sz w:val="32"/>
      <w:szCs w:val="32"/>
      <w:lang w:bidi="en-US"/>
    </w:rPr>
  </w:style>
  <w:style w:type="character" w:customStyle="1" w:styleId="Heading2Char">
    <w:name w:val="Heading 2 Char"/>
    <w:basedOn w:val="DefaultParagraphFont"/>
    <w:link w:val="Heading2"/>
    <w:rsid w:val="00EF27BD"/>
    <w:rPr>
      <w:rFonts w:ascii="Calibri" w:eastAsia="Times New Roman" w:hAnsi="Calibri" w:cs="Calibri"/>
      <w:b/>
      <w:bCs/>
      <w:i/>
      <w:iCs/>
      <w:lang w:bidi="en-US"/>
    </w:rPr>
  </w:style>
  <w:style w:type="character" w:styleId="FootnoteReference">
    <w:name w:val="footnote reference"/>
    <w:uiPriority w:val="99"/>
    <w:rsid w:val="00EF27BD"/>
    <w:rPr>
      <w:vertAlign w:val="superscript"/>
    </w:rPr>
  </w:style>
  <w:style w:type="paragraph" w:styleId="FootnoteText">
    <w:name w:val="footnote text"/>
    <w:basedOn w:val="Normal"/>
    <w:link w:val="FootnoteTextChar"/>
    <w:rsid w:val="00EF27BD"/>
    <w:rPr>
      <w:sz w:val="20"/>
      <w:szCs w:val="20"/>
    </w:rPr>
  </w:style>
  <w:style w:type="character" w:customStyle="1" w:styleId="FootnoteTextChar">
    <w:name w:val="Footnote Text Char"/>
    <w:basedOn w:val="DefaultParagraphFont"/>
    <w:link w:val="FootnoteText"/>
    <w:rsid w:val="00EF27BD"/>
    <w:rPr>
      <w:rFonts w:ascii="Calibri" w:eastAsia="Times New Roman" w:hAnsi="Calibri" w:cs="Calibri"/>
      <w:sz w:val="20"/>
      <w:szCs w:val="20"/>
      <w:lang w:bidi="en-US"/>
    </w:rPr>
  </w:style>
  <w:style w:type="paragraph" w:styleId="BalloonText">
    <w:name w:val="Balloon Text"/>
    <w:basedOn w:val="Normal"/>
    <w:link w:val="BalloonTextChar"/>
    <w:uiPriority w:val="99"/>
    <w:semiHidden/>
    <w:unhideWhenUsed/>
    <w:rsid w:val="00EF27BD"/>
    <w:rPr>
      <w:rFonts w:ascii="Tahoma" w:hAnsi="Tahoma" w:cs="Tahoma"/>
      <w:sz w:val="16"/>
      <w:szCs w:val="16"/>
    </w:rPr>
  </w:style>
  <w:style w:type="character" w:customStyle="1" w:styleId="BalloonTextChar">
    <w:name w:val="Balloon Text Char"/>
    <w:basedOn w:val="DefaultParagraphFont"/>
    <w:link w:val="BalloonText"/>
    <w:uiPriority w:val="99"/>
    <w:semiHidden/>
    <w:rsid w:val="00EF27BD"/>
    <w:rPr>
      <w:rFonts w:ascii="Tahoma" w:eastAsia="Times New Roman" w:hAnsi="Tahoma" w:cs="Tahoma"/>
      <w:sz w:val="16"/>
      <w:szCs w:val="16"/>
      <w:lang w:bidi="en-US"/>
    </w:rPr>
  </w:style>
  <w:style w:type="paragraph" w:styleId="Header">
    <w:name w:val="header"/>
    <w:basedOn w:val="Normal"/>
    <w:link w:val="HeaderChar"/>
    <w:uiPriority w:val="99"/>
    <w:unhideWhenUsed/>
    <w:rsid w:val="006F24A6"/>
    <w:pPr>
      <w:tabs>
        <w:tab w:val="center" w:pos="4680"/>
        <w:tab w:val="right" w:pos="9360"/>
      </w:tabs>
    </w:pPr>
  </w:style>
  <w:style w:type="character" w:customStyle="1" w:styleId="HeaderChar">
    <w:name w:val="Header Char"/>
    <w:basedOn w:val="DefaultParagraphFont"/>
    <w:link w:val="Header"/>
    <w:uiPriority w:val="99"/>
    <w:rsid w:val="006F24A6"/>
    <w:rPr>
      <w:rFonts w:ascii="Calibri" w:eastAsia="Times New Roman" w:hAnsi="Calibri" w:cs="Calibri"/>
      <w:sz w:val="24"/>
      <w:szCs w:val="24"/>
      <w:lang w:bidi="en-US"/>
    </w:rPr>
  </w:style>
  <w:style w:type="paragraph" w:styleId="Footer">
    <w:name w:val="footer"/>
    <w:basedOn w:val="Normal"/>
    <w:link w:val="FooterChar"/>
    <w:uiPriority w:val="99"/>
    <w:unhideWhenUsed/>
    <w:rsid w:val="006F24A6"/>
    <w:pPr>
      <w:tabs>
        <w:tab w:val="center" w:pos="4680"/>
        <w:tab w:val="right" w:pos="9360"/>
      </w:tabs>
    </w:pPr>
  </w:style>
  <w:style w:type="character" w:customStyle="1" w:styleId="FooterChar">
    <w:name w:val="Footer Char"/>
    <w:basedOn w:val="DefaultParagraphFont"/>
    <w:link w:val="Footer"/>
    <w:uiPriority w:val="99"/>
    <w:rsid w:val="006F24A6"/>
    <w:rPr>
      <w:rFonts w:ascii="Calibri" w:eastAsia="Times New Roman" w:hAnsi="Calibri" w:cs="Calibri"/>
      <w:sz w:val="24"/>
      <w:szCs w:val="24"/>
      <w:lang w:bidi="en-US"/>
    </w:rPr>
  </w:style>
  <w:style w:type="table" w:styleId="TableGrid">
    <w:name w:val="Table Grid"/>
    <w:basedOn w:val="TableNormal"/>
    <w:uiPriority w:val="59"/>
    <w:rsid w:val="00514477"/>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ecutive@bioenergy.org.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ewoodfuel.org.n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E924603E54B048A906A0405AF01704" ma:contentTypeVersion="8" ma:contentTypeDescription="Create a new document." ma:contentTypeScope="" ma:versionID="6a0ab32b74aa79905d7db022886c7367">
  <xsd:schema xmlns:xsd="http://www.w3.org/2001/XMLSchema" xmlns:xs="http://www.w3.org/2001/XMLSchema" xmlns:p="http://schemas.microsoft.com/office/2006/metadata/properties" xmlns:ns2="13fa62b1-51ee-454f-a461-49bfaee09624" xmlns:ns3="2811592b-22f4-46d1-9c78-3e44a1c06d69" targetNamespace="http://schemas.microsoft.com/office/2006/metadata/properties" ma:root="true" ma:fieldsID="5dea63fc78f53568e19908def47b0a8f" ns2:_="" ns3:_="">
    <xsd:import namespace="13fa62b1-51ee-454f-a461-49bfaee09624"/>
    <xsd:import namespace="2811592b-22f4-46d1-9c78-3e44a1c06d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62b1-51ee-454f-a461-49bfaee09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1592b-22f4-46d1-9c78-3e44a1c06d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C4483-C6CA-477C-B728-0127B27418B5}">
  <ds:schemaRefs>
    <ds:schemaRef ds:uri="http://purl.org/dc/terms/"/>
    <ds:schemaRef ds:uri="http://schemas.openxmlformats.org/package/2006/metadata/core-properties"/>
    <ds:schemaRef ds:uri="http://purl.org/dc/dcmitype/"/>
    <ds:schemaRef ds:uri="13fa62b1-51ee-454f-a461-49bfaee09624"/>
    <ds:schemaRef ds:uri="2811592b-22f4-46d1-9c78-3e44a1c06d69"/>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B999AE8-6D5B-43D6-8490-762457BB0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62b1-51ee-454f-a461-49bfaee09624"/>
    <ds:schemaRef ds:uri="2811592b-22f4-46d1-9c78-3e44a1c06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F1538-F8C9-40AB-80F5-C69E29F18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Brian_Remote</dc:creator>
  <cp:lastModifiedBy>Anne Phiri</cp:lastModifiedBy>
  <cp:revision>2</cp:revision>
  <dcterms:created xsi:type="dcterms:W3CDTF">2019-04-17T22:57:00Z</dcterms:created>
  <dcterms:modified xsi:type="dcterms:W3CDTF">2019-04-17T22:57:00Z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0x010100F7E924603E54B048A906A0405AF01704</vt:lpwstr>
  </property>
</Properties>
</file>